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koniec, Psalm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cię wysłucha JAHWE w dzień utrapienia, niechaj cię obroni imię Boga Jakobowego.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zeszle pomoc z świątnice a z Syjonu niechaj cię broni.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pomni na wszelką ofiarę twoję a całopalenie twoje niech tłuste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ci da według serca twego i wszelką radę twoję niech potwierdzi.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Rozweselimy się w zbawieniu twoim a w imię Boga naszego wielmożnymi się zstaniemy.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wypełni JAHWE wszystkie prośby twoje. Terazem poznał, iż JAHWE zbawił pomazańca swego, wysłucha go z nieba świętego swego, zbawienie w siłach prawice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w woziech, a drudzy w koniech: ale my imienia JAHWE Boga naszego wzywać będziemy!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powiązani są i polegli, a myśmy powstali i podniesieniśmy.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2024-05-05T14:12:13Z</dcterms:modified>
</cp:coreProperties>
</file>