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za przyjęcie poranne,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Boże mój, wejźrzy na mię: czemuś mię opuścił? Daleko od zbawienia mego słowa grzechów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będę wolał we dnie, a nie wysłuchasz, i w nocy, a nie ku głupstwu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mieszkasz w świątnicy, chwało Izraelska!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nadzieję mieli ojcowie naszy, nadzieję mieli i wybawiłeś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wołali i zbawieni są, w tobie nadzieję mieli, a nie są zawstydzeni.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jest robak, a nie człowiek, pośmiewisko ludzkie i wzgarda pospólstwa.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mię widzieli, naśmiewali się ze mnie, mówili usty i kiwali głową: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Nadzieję miał w JAHWE, niechaj go wyrwie, niechaj zbawi, ponieważ chce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tyś jest, któryś mię wyciągnął z żywota, nadziejo moja od piersi matki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cię porzucony jestem z żywota, od żywota matki mojej tyś jest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 ode mnie, albowiem utrapienie bliskie jest, bo nie masz, kto by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Obtoczyli mię cielcy mnodzy, bycy tłuści obiegli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mię gębę swą: jako lew porywający i ryczący.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Wylanym jest jako woda i rozsypały się wszytkie kości moje. Zstało się serce moje jako wosk topniejący w pośrzód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Wyschła jako skorupa siła moja, a język mój przysechł do podniebienia mego i obróciłeś mię w proch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obstąpili mię psi mnodzy, zbór złośników obległ mię. Przebodli ręce moje i nogi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policzyli wszytkie kości moje. A oni przypatrowali się i patrzyli na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rozdzielili sobie szaty moje, a o suknią moję los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nie oddalaj ode mnie wspomożenia twego, wejźrzy na obronę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od miecza, Boże, duszę moję, a z ręki psiej jedynaczkę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z paszczeki lwiej a od rogów jednorożcowych uniżenie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opowiadał imię twe braciej mojej, w pośrzód kościoła będę cię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JAHWE boicie, chwalcie go, wszytko nasienie Jakobowe, wysławiajcie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go boi wszytko nasienie Izraelskie: abowiem nie wzgardził ani odrzucił prośby ubogiego, ani odwrócił oblicza swego ode mnie, a gdym wołał do niego, wysłuchał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 chwała moja w kościele wielkim, śluby moje oddam przed oczyma bojących się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jedli ubodzy i najedzą się, i będą chwalić JAHWE, którzy go szukają, będą żyć serca ich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Wspomioną i nawrócą się do JAHWE wszytkie kraje ziemie, i będą się kłaniać przed oblicznością jego wszytkie familie pogańskie.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PANSKIE jest królestwo i on będzie panował nad pogany.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i kłaniali się wszyscy tłuści ziemscy, przed oblicznością jego będą padać wszyscy, którzy zstępują w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dusza moja jemu będzie żyła i nasienie moje będzie mu służyć.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2024-05-03T22:22:18Z</dcterms:modified>
</cp:coreProperties>
</file>