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Psalm Dawidowi. JAHWE mię rządzi a ninaczym mi schodzić nie będzie: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miejscu paszej - tam mię posadził, nad wodą posilenia wychował mię,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duszę moję nawrócił. Prowadził mię szcieżkami sprawiedliwości, dla imienia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choćbym też chodził w pośrzód cienia śmierci, nie będę się bał złego: bowiemeś ty jest ze mną. Laska twoja i kij twój, te mię cieszyły.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Nagotowałeś przed oczyma memi stół, naprzeciwko tym, którzy mię trapią. Utłuściłeś olejkiem głowę moję, a kielich mój upojający jak kosztowny jest!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miłosierdzie twoje pójdzie za mną po wszytkie dni żywota mojego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2024-04-29T13:26:09Z</dcterms:modified>
</cp:coreProperties>
</file>