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Psalm Dawidowi. Do ciebie, JAHWE, podniosłem duszę moję: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mój, w tobie ufam, niech się nie zawstydzę.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się nie śmieją ze mnie nieprzyjaciele moi abowiem wszyscy, którzy cię czekają, nie będą zawstydzeni.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zawstydzeni wszyscy nieprawość czyniący bez przyczyny. Drogi twoje okaż mi, JAHWE, a szcieżek twoich naucz 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Prowadź mię w prawdzie twojej, a naucz mię, boś ty jest Bóg, zbawiciel mój, i ciebiem oczekawał przez wszytek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 na miłosierdzie twoje, JAHWE, i na smiłowania twoje, które są od wieku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Grzechów młodości mojej i niewiadomości moich nie racz pamiętać. Według miłosierdzia twego pomni na mie ty dla dobroci twej,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 i prawy JAHWE, przetoż da zakon występnym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Poprowadzi ciche w rozsądku, nauczy skromne dróg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drogi PANSKIE, miłosierdzie i prawda szukającym testamentu jego i świadectw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imienia twego, JAHWE, będziesz miłościw grzechowi mojemu: bo go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jest człowiek, co się boi PANA? zakon ustawił mu na drodze, którą obrał.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jego w dobrach przemieszkawać będzie a nasienie jego odziedziczy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Podpora jest JAHWE bojącym się go i testament jego, aby im był oznajmiony.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moje zawsze ku JAHWE, abowiem on wyrwie z sidła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Wejźrzyż na mię a smiłuj się nade mną: bom ja jest jedyny i ubogi.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Udręczenia serca mego rozmnożyły się, wyrwi mię z potrzeb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Wejźrzy na uniżenie moje i na pracą moję, a odpuść wszytkie grzechy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 na nieprzyjacioły moje, bo się rozmnożyli, a nienawiścią niesprawiedliwą nienawidzieli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dusze mojej, a wyrwi mię, niech się nie zawstydzę, bom miał nadzieję w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Niewinni i prawi przystali do mnie: iżem czekał na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Wybaw, Boże, Izraela ze wszytkich ucisków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2024-05-15T18:18:37Z</dcterms:modified>
</cp:coreProperties>
</file>