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Dawidowi, pierwej niżli był pomazany. JAHWE oświecenie moje i zbawienie moje, kogóż się będę bał? JAHWE obrońca żywota mego, kogóż się będę lękał?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przybliżają na mię szkodnicy, aby żarli ciało moje: którzy mię trapią nieprzyjaciele moi, sami zemdleli i upadli.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stanęły przeciwko mnie wojska, nie będzie się bało serce moje. Choćby powstała przeciwko mnie bitwa, w tym ja nadzieję pokładać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jednę prosiłem JAHWE, tej szukać będę: abych mieszkał w domu PANSKIM po wszytkie dni żywota mego, abych patrzył na rozkosz PANSKĄ i nawiedzał kościół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skrył mię w przybytku swoim, we dni złe obronił mię w skrytości przybytku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skale wywyższył mię, a teraz wywyższył głowę moję nad nieprzyjacioły memi. Obszedłem i ofiarowałem w przybytku jego ofiarę krzykliwą, będę śpiewał i Psalmy grał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JAHWE, głos mój, którym wołam do ciebie: smiłuj się nade mną a wysłuchaj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rzekło serce moje, szukało cię oblicze moje, oblicza twego, JAHWE, szukać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odwracaj oblicza twego ode mnie, nie odstępuj w gniewie od sługi twego. Bądź pomocnikiem moim, nie opuszczaj mię ani mię wzgardzaj, Boże, zbawicielu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ociec mój i matka moja opuścili mię, ale JAHWE przyjął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mi ustaw, JAHWE, w drodze twojej i prowadź mię prostą szcieżką dla nieprzyjaciół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podawaj mię na dusze trapiących mię, abowiem powstali przeciwko mnie świadkowie fałszywi, i skłamała nieprawość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Wierzę, iż oglądam dobra PANSKIE w ziemi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Oczekawaj JAHWE, mężnie czyń i niech się zmocni serce twoje, a czekaj na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2024-05-01T03:55:42Z</dcterms:modified>
</cp:coreProperties>
</file>