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Psalm samemu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Czekając czekałem JAHWE i skłonił się ku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prośby moje, i wywiódł mię z dołu nędzy i z błota iłu. I postawił na skale nogi moje, i naprostował kroki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wpuścił nową pieśń w usta moje, hymn Bogu naszemu. Ujźrzą mnodzy i będą się bać, i będą mieć nadzieję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którego nadzieja jest imię PANSKIE, a nie oglądał się na marności i na szaleństwa omylne.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Wieleś uczynił, ty, JAHWE Boże mój, cudów twoich, a w myślach twoich nie jest, kto by był podobien tobie. Opowiadałem i mówiłem, rozmnożyli się nad 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i obiaty nie chciałeś, a uszy uczyniłeś mi doskonałe. Całopalenia i za grzech nie żądałeś,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rzekł: Oto idę. W summie ksiąg napisano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czynił wolą twoję, Boże mój, pragnąłem, i zakon twój w pośrzód serca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Opowiadałem sprawiedliwość twoję w kościele wielkim, oto warg moich nie będę hamował: JAHWE, tyś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Sprawiedliwości twojej nie skryłem w sercu moim, prawdę twoję i zbawienie twe opowiadałem. Nie taiłem miłosierdzia twego i prawdy twojej przed zgromadzeniem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JAHWE, nie oddalaj smiłowania twego ode mnie, miłosierdzie twoje i prawda twoja zawżdy mię broniły.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obtoczyły mię złe, którym nie masz liczby, poimały mię nieprawości moje i nie mogłem przejźrzeć. Rozmnożyły się nad włosy głowy mojej i serce moje opuściło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się podoba, JAHWE, abyś mię wyrwał, JAHWE, ku ratunku memu wejźrzy!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będą zawstydzeni i zesromoceni społem, którzy szukają dusze mojej, aby ją odjęli. Niech się obrócą na wstecz a niech się zawstydzą, którzy mi życzą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odniosą natychmiast zelżywość swą, którzy mi mówią: Ehej, ehej!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rozradują i uweselą w tobie wszyscy, którzy cię szukają, i niech mówią zawżdy: Niechaj będzie uwielbiony JAHWE, którzy miłują zbawienie twoje.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2024-05-06T07:32:59Z</dcterms:modified>
</cp:coreProperties>
</file>