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koniec: synom Kore, za tajemnice, Psalm.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nasz ucieczką i mocą, pomocnikiem w uciskach, które nalazły nas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bać nie będziem, gdy się poruszy ziemia i przeniosą się góry w serce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Szumiały i zamąciły się wody ich, zatrzęsły się góry przed siłą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Bystrość rzeki rozwesela miasto Boże, poświęcił przybytek swój Najwyższy.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w pośrzodku jego, nie będzie poruszone, ratuje go Bóg rano na świtaniu.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Potrwożyli się narodowie i nachyliły się królestwa, dał głos swój, poruszyła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zastępów z nami, Bóg Jakobów obrońcą naszym!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Pódźcie, a oglądajcie sprawy PANskie, jakie uczynił cuda na ziemi: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odjąwszy wojny aż do krajów ziemie, skruszy łuk i zdruzgoce oręże, i tarcze ogniem popali.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Uspokójcie się, a obaczcie, żeciem ja jest Bóg: będę podwyższon między narody i będę podwyższon na ziemi.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2024-04-28T04:40:43Z</dcterms:modified>
</cp:coreProperties>
</file>