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synom Kore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wszyscy narodowie, bierzcie w uszy, którzy mieszkacie na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synowie ziemie i synowie człowieczy, pospołu w jedno, bogaty i 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będą mówiły mądrość, a rozmyślanie serca mego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Nakłonię do przypowieści ucha mego, otworzę na arfie gadkę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mam bać we zły dzień? Nieprawość pięty mojej ogarnie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ufają w mocy swojej i chlubią się w mnóstwie bogactw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nie odkupuje, odkupi człowiek, nie da Bogu ubłagania swego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zapłaty odkupienia dusze swojej, i będzie pracował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żył jeszcze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 zginienia, gdy ujźrzy mądre umierające, pospołu niemądry i głupi zginą. I zostawią obcym majętności swoje, a groby ich domami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Przybytkami ich od narodu do narodu, nazywali imiona swe w ziemiach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człowiek, gdy we czci był, nie rozumiał: przyrównany jest bydlętom bezrozumnym i zstał się im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droga ich pogorszenie im, a potem w uściech swych będą mieć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owce w piekle są położeni: śmierć je trawić będzie. I będą panować sprawiedliwi nad nimi rano, a ratunek ich starzeje się w piekle, po sławie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Bóg odkupi duszę moję z ręki piekielnej, gdy mię przyjmie.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gdy się zbogaci człowiek i gdy się rozmnoży sława 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zginie, nie weźmie wszytkiego ani zstąpi z nim sława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dusza jego będzie za żywota jego błogosławiona, będzieć wyznawał, gdy mu dobrze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 aż do rodzaju ojców swoich i aż na wieki nie ujźrzy światłości.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2024-04-28T23:16:55Z</dcterms:modified>
</cp:coreProperties>
</file>