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Za tę, która dziedzictwa dostępuje, Psalm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moje przyjmi w uszy, JAHWE, wyrozumiej wołanie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Pilnie słuchaj głosu modlitwy mojej, Królu mój i Boże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do ciebie modlić się będę, JAHWE, rano wysłuchasz głos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będę stał przed tobą i ujźrzę: abowiem nie Bóg chcący nieprawości ty jesteś.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mieszkać będzie przy tobie złośnik, ani się ostoją niesprawiedliwi przed oczyma twemi.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Nienawidzisz wszytkich, którzy broją nieprawość, zatracisz wszytkie, którzy mówią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Mężem krwawym i zdradliwym brzydzi się JAHWE. A ja w mnóstwie miłosierdzia twego wnidę do domu twego, pokłonię się ku kościołowi twemu świętemu, w bojaźni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prowadź mię w sprawiedliwości twojej: dla nieprzyjaciół moich, prostuj przed obliczem twoim drogę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masz w uściech ich prawdy, serce ich jest marne.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Grób otwarty gardło ich, języki swymi zdradliwie poczynali: osądź je, Boże! Niechaj upadną od myśli swoich, wedle mnóstwa niezbożności ich wypądź je, bo cię rozdraźnili,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się rozweselą wszyscy, którzy nadzieję mają w tobie: na wieki radować się będą i będziesz mieszkał w nich. I będą się chlubić w tobie wszyscy, którzy miłują imię twoje.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2024-05-01T13:08:42Z</dcterms:modified>
</cp:coreProperties>
</file>