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wyrozumienie Dawidowi,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przyszedł Doeg Idumejczyk i oznajmił Saulowi: Przyszedł Dawid w dom Achimelecha. 1 Król. 22.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przechwalasz ze złości, któryś jest silny w nieprawości?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dzień niesprawiedliwość myślił język twój, jako brzytwa ostra czyniłeś zdradę.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złość nad dobroć, nieprawość więcej niż mówić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wszytkie słowa zatracenia, języku zdradliwy.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cię Bóg zniszczy do końca, wyrwie cię i wypędzi cię z przybytku twego i korzeń twój z ziemie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Ujźrzą sprawiedliwi i będą się bać i nad nim będą się śmiać, i rzeką: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Otóżci człowiek, który nie kładł Boga pomocnikiem swoim, ale ufał w mnóstwie bogactw swoich i przemógł w marności swojej.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2024-05-05T06:11:43Z</dcterms:modified>
</cp:coreProperties>
</file>