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w wierszach, wyrozumienia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Boże, modlitwę moję a nie wzgardzaj prośby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 na mię a wysłuchaj mię! Zasmuciłem się w ćwiczeniu moim i zatrwożyłem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głosu nieprzyjaciela i dla uciśnienia grzesznika. Abowiem zwalali na mię nieprawości a w gniewie przykrzyli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zatrwożyło się we mnie a strach śmierci przypadł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i drżenie przyszły na mię i okryły mię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Kto mi da skrzydła jako gołębice, a będę latał i odpoczywał?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oddaliłem się uciekając i mieszkałem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 onego, który mię wybawił od lękliwości ducha i od nawałności.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Zrzuć, Panie, rozdziel ich języki, bom widział nieprawość i spór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dnie i w nocy obtoczy je po murach jego nieprawość, a obciążenie wpośrzód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niesprawiedliwość. I nie ustała na ulicach jego lichwa i zdrada.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by mi był złorzeczył nieprzyjaciel mój, wżdy bych był wytrwał. I by był ten, który mię nienawidział, przeciwko mnie wielkie rzeczy mówił: snadź bych się był skrył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człowiecze, jednomyślny wodzu mój i znajomy mój,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któryś pospołu ze mną jadał słodkie pokarmy, w domu Bożym chodziliśmy w zgodzie!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śmierć przyjdzie na nie, a niechaj żywo zstąpią do piekła, bo złości w mieszkaniach ich, w pośrzodku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lepak do Boga wołałem, a JAHWE wybawi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wieczór i rano, i w południe będę opowiadał i wysławiał, i wysłucha głos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Odkupi w pokoju duszę moję od tych, którzy mi się sprzeciwiają, abowiem między wielą byli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 Bóg i uniży je, który jest przed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masz im odmiany i nie bali się Boga, wyciągnął rękę swoję w oddawaniu. Pokalali testament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oddzielili się od gniewu twarzy jego i sprzeciwiło się serce ich. Gładsze są mowy jego nad oliwę, a one są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Wrzuć na JAHWE staranie twoje, a on cię wychowa, nie dopuści na wieki zachwiania sprawiedliwemu.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2024-05-07T10:59:46Z</dcterms:modified>
</cp:coreProperties>
</file>