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za lud, który się zstał od świętych oddalony; Dawidowi na napis tytułu, kiedy go Filistymowie poimali w Get.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Smiłuj się nade mną, Boże, boć mię podeptał człowiek: przez cały dzień najeżdżając utrapił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Podeptali mię nieprzyjaciele moi cały dzień, abowiem wiele walczących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wysokości dnia ulęknę się, ja lepak w tobie nadzieję mieć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Bogu wysławiać będę mowy moje, w Bogum nadzieję miał: nie będę się bał, co mi uczyni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dzień słowy memi brzydzili się przeciwko mnie: wszytkie myśli ich na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mieszkać i kryć się, sami stóp moich będą szlakować. Jako czekali na duszę moję,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nic je zbawisz, w gniewie narody pokruszysz.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Boże, żywot mój objawiłem tobie, położyłeś łzy moje przed oblicznością twoją, jakoś w obietnicy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podadzą tył nieprzyjaciele moi, w którykolwiek dzień będę cię wzywał; otom poznał, że Bogiem moim jesteś.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Bogu będę chwalił słowo, w JAHWE będę chwalił mowę, miałem nadzieję w Bogu; nie. będę się lękał, co mi uczyni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mnie są, Boże, śluby twoje, które oddam chwały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Albowiemeś wyrwał duszę moję od śmierci, a nogi moje od upadku: abych się podobał przed Bogiem w światłości żywiących.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2024-05-06T22:57:58Z</dcterms:modified>
</cp:coreProperties>
</file>