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za tymi, którzy będą odmienieni, na napis tytułu, samemu Dawidowi, na naukę,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spalił Mezopotamią Syryjską i Sobal; i wrócił się Joab, i poraził Idumeą w dolinie Żup Solnych, dwanaście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odrzuciłeś nas i skaziłeś nas, rozgniewałeś się i smiłowałeś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Wzruszyłeś ziemię, i zatrwożyłeś ją: ulecz skruszenie jej, bo się zachwiała.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Okazałeś ludowi twemu ciężkości, napoiłeś nas winem żałości.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znak bojącym się ciebie, aby uciekali od oblicza łuku; aby byli wybawieni mili twoi,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prawicą twoją a wysłuchaj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mówił w świątnicy swojej: Rozweselę się i będę dzielił Sychimę, i dolinę namiotów pomierzę.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ci jest Galaad i mój Manasses, i Efraim, moc głowy mojej. Juda, król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Moab, garniec nadzieje mojej. Nad Idumeą rozciągnę but mój, mnie cudzoziemcy są poddani.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mię doprowadzi do miasta obronnego? Kto mię doprowadzi aż do Idumejej?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ty, Boże, któryś nas odrzucił i nie wynidziesz, Boże, z wojski naszemi?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2024-04-27T07:28:45Z</dcterms:modified>
</cp:coreProperties>
</file>