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Dawidowi, gdy był na puszczy Idumejskiej. 1 Król. 22.5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Boże mój, do ciebie czuję na świtaniu. Pragnęła cię dusza moja, jako rozmaicie tobie ciało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ziemi pustej i niedrożnej, i bezwodnej, jako w świątnicy stawiłem się przed tobą: abych widział moc twoję i chwałę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lepsze jest miłosierdzie twoje niżli żywoty, wargi moje będą ciebie chwalić.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cię błogosławić będę za żywota mego, a w imię twoje będę podnosił ręce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sadłem i tłustością niech będzie napełniona dusza moja, a wargami wesołości będą wychwalać usta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na cię pamiętał na łożu moim, rano będę rozmyślał o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 był pomocnikiem moim, i w zasłonie skrzydeł twoich rozraduję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Przylgnęła dusza moja do ciebie, broniła mię prawica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próżno szukali dusze mojej: wnidą w niskości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podani w ręce miecza, częściami liszek będą.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2024-04-29T08:10:05Z</dcterms:modified>
</cp:coreProperties>
</file>