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koniec, Psalm Dawidowi. Pieśń Jeremiasza i Ezechiela, ludu przeprowadzenia, kiedy poczęli iść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przystoi pieśń, Boże, w Syjonie i tobie oddadzą szlub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 modlitwę moję, do ciebie wszelkie ciało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niezbożników wzięły górę nad nami, a nieprawościam naszym ty będziesz miłościw.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któregoś obrał i przyjął, będzie mieszkał w sieniach twoich. Będziem napełnieni dobrami domu twego: święty jest kościół twój,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dziwny w sprawiedliwości. Wysłuchaj nas, Boże, zbawicielu nasz, nadziejo wszytkich krajów ziemie i na morzu daleko.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gotujesz góry mocą swoją, przepasany możnością,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zaburzasz głębokość morską, szum nawałności jego. Zatrwożą się narodowie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bać, którzy mieszkają na krajach, dla znaków twoich: kraje rana i wieczoru ucieszysz.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Nawiedziłeś ziemię i napoiłeś ją, rozmaicie ubogaciłeś ją. Rzeka Boża pełna jest wody, zgotowałeś żywość ich: bo tak jest zgotowanie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Bruzdy jej napój, rozmnóż jej urodzaje, z kropel jej rozweseli się rodząca.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Błogosławić będziesz okręgowi roku z dobrotliwości twojej, a pola twoje będą pełne obfitości.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Stłuścieją ozdoby pustynie a radością pagórki przepaszą się.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2024-04-30T08:11:07Z</dcterms:modified>
</cp:coreProperties>
</file>