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76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koniec, w Hymnach, Psalm Asafowi. Pieśń na Assyryjczyki.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Znajomy Bóg w Judzie, w Izraelu wielkie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w pokoju miejsce jego i mieszkanie jego na Syjonie.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połamał mocności łuków, tarczą, miecz i 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oświecający dziwnie z gór wiekuistych,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strwożyli się wszyscy głupiego serca, zasnęli snem swoim, a nic nie naleźli bogacze w rękach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fukania twego, Boże Jakob, drzymali ci, co wsiadali na konie.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jest straszliwy, a któż się sprzeciwi tobie? Odtąd gniew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nieba dałeś słyszeć sąd, ziemia zadrżała i zamilkła,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powstawał Bóg na sąd, aby wybawił wszystkie ciche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myśl człowiecza będzie wyznawała tobie, a ostatki myśli będąc święto święcić.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Śluby czyńcie a oddawajcie JAHWE Bogu waszemu, wszyscy, którzy około niego przynaszacie dary Straszliwemu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76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2024-04-30T21:43:52Z</dcterms:modified>
</cp:coreProperties>
</file>