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koniec, prze Idituna, Psalm Asafowi.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Głosem moim wołałem do Pana, głosem moim do Boga, i wysłuchał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utrapienia mego szukałem Boga, rękami memi w nocy ku niemu, a nie jestem omylon. Nie chciała się dać pocieszyć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Wspomniałem na Boga i kochałem się, i rozmyślałem, i ustał duch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Uprzedzały straże nocne oczy moje, trwożyłem się, a nie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Rozmyślałem dni starodawne i roki wieczne miałem na pamięci.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rozważałem w nocy w sercu moim i ćwiczyłem się, i umiatałem ducha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na wieki Bóg odrzuci? Czyli nie przyda, aby jeszcze był łaskaw?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 do końca odetnie miłosierdzie swoje, od rodzaju aż do rodzaju?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 Bóg zapamięta smiłować się? Abo w gniewie swym zatrzyma litości swoje?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Terazem począł, ta jest odmiana prawice Nawyższego.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Wspominałem na sprawy PANskie, bo będę pamiętał na dziwy twoje od początku.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rozmyślał o wszytkich sprawach twoich i będę się ćwiczył w wynalazkach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w świątości droga twoja, któryż Bóg wielki jako Bóg nasz?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jest Bóg, który dziwy czynisz, oznajmiłeś między narody moc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Odkupiłeś ramieniem twoim lud twój, syny Jakob i Jozef.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Ujźrzały cię wody, Boże, ujźrzały cię wody i ulękły się, i wzruszyły się przepaści.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Wielkość szumu wód, obłoki głos wypuściły, ale i strzały twoje przechodzą.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gromu twego na koło, błyskawice twoje okrąg ziemie oświecały, wzruszyła się i zatrzęsła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morzu droga twoja i szcieżki twoje na wodach wielkich, a śladów twoich znać nie będzie.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2024-04-28T17:15:07Z</dcterms:modified>
</cp:coreProperties>
</file>