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78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Wyrozumienia Asafowi. Słuchajcie, ludu mój, zakonu mego, nakłońcie ucha swego ku słowom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Otworzę w podobieństwach usta moje, będę powiadał gadki od początku.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wielkieśmy rzeczy słyszeli i poznali, i ojcowie naszy powiadali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zataiły się przed syny ich, w drugim narodzie. Powiadając chwały PANSKIE i mocy jego, i cuda jego,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świadectwo w Jakobie a zakon położył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wielkie rzeczy rozkazał ojcom naszym, aby je oznajmili synom swoim, aby wiedział rodzaj drugi, synowie, którzy się narodzą i powstaną, i będą je powiadać synom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pokładali w Bogu nadzieję swoją, a nie zapominali spraw Bożych i pytali się o mandaciech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byli jako ojcowie ich: naród zły i drażniący. Naród, który nie prostował serca swego i nie był wiernym Bogu duch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Efrem naciągający i spuszczający łuk, podali tył w dzień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strzegli testamentu Bożego i nie chcieli chodzić w zakonie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zapamiętali dobrodziejstw jego i cudów jego, które im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ojcy ich czynił dziwy w ziemi Egipskiej, na polu Tanejskim.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Rozerwał morze i przeprowadził je, i zastawił wody jako w skórzanym 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prowadził je w obłoku we dnie, a przez całą noc w rozświeceniu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Rozszczepił skałę na puszczy i napoił je, jako w wielkiej głębokości.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wodę z opoki, i prowadził wody jako z 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przydali jeszcze grzeszyć przeciw jemu, wzruszyli ku gniewu Nawyższego na miejscu bezwodnym.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kusili Boga w sercach swoich, prosząc pokarmu duszam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źle o Bogu, rzekli: Izali Bóg może stół zgotować na puszczy?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uderzył w skałę i wypłynęły wody, i strumienie wezbrały. Izali i chleb będzie mógł dać, abo nagotować stół ludowi swemu?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usłyszał JAHWE i odłożył, i ogień zapalił się przeciw Jakobowi, i gniew powstał przeciw Izraelowi,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wierzyli w Boga ani mieli nadzieje w zbawieniu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obłokom z wierzchu, i otworzył furty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dżdżył im mannę ku jedzeniu, i dał im chleb niebieski.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Chleba anielskiego pożywał człowiek: posłał im pokarmów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wiatr południowy z nieba i przywiódł mocą swą wiatr z zachodu.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spuścił na nie mięso jako proch, a jako piasek morski ptastwo skrzydlaste.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upadło w pośrzód ich obozu, około 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jedli, i najedli się barzo, i uczynił dosyć ich chciwości,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 omyleni w żądzy swojej. Jeszcze pokarmy ich były w gębiech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gniew Boży zstąpił na nie. I pobił tłuszcze ich, a wybór Izraelczyków spętał.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wszytkim jeszcze grzeszyli i nie wierzyli cudom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ustały w marności dni ich, i lata ich z prędkością.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 zabijał, szukali go i wracali się, i raniuczko chodzili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wspomnieli, że Bóg jest ich pomocnikiem, a Bóg wysoki jest ich odkupicielem.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miłowali go usty swemi, a językiem swym kłamali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serce ich nie było proste ku niemu ani byli wiernymi w testamencie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miłosierny i miłościw będzie grzechom ich, i nie zatraci ich. I wiele czynił, aby odwracał gniew swój i nie zapalił wszytkiego gniewu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pamiętał, że byli ciałem: wiatr idący, a nie wracający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często drażnili go na puszczy, do gniewu pobudzali go na miejscach bezwodnych!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kusili Boga, i draźnili świętego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pamiętali na rękę jego, w dzień, w który je odkupił z ręki trapiącego: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pokazował w Egipcie znaki swoje i cuda swe na polu Tanejskim.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przemienił w krew rzeki ich, i deszcze ich, aby nie 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na nie rozmaitą muchę i kąsała je, i żabę, i wygubiła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ich owoce chrząszczom, i robotę ich szarańczej.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gradem winnice ich, a morwy ich mrozem.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gradowi bydło ich, a majętności ich ogniowi.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na nie gniew zapalczywości swojej: popędliwość i rozgniewanie, i utrapienie, przepuszczenia przez anjoły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drogę szcieżce gniewu swego, nie wypuścił dusz ich od śmierci i bydło ich w śmierci zawarł.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wszytkie pierworodne w ziemi Egipskiej, pierwiastki wszytkich prac ich w przybytkach 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lud swój jako owce, i prowadził je jako stado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prowadził je w nadziei, i nie bali się, a nieprzyjacioły ich okryło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 je na górę poświęcenia swego, górę, której dostała prawica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wyrzucił przed nimi pogany, i losem rozdzielił im ziemię sznurem pomiaru. I dał mieszkania w przybytkach ich pokoleniam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kusili, i obrazili Boga wysokiego i nie strzegli świadectw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odwrócili się, a nie zachowali umowy jako i ojcowie ich, wywrócili się jako łuk opaczny.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gniewu go wzruszyli na swych pagórkach, a rycinami swemi pobudzili go ku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Bóg i wzgardził, i wniwecz obrócił barzo lud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odrzucił przybytek Silo, przybytek swój, kędy mieszkał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podał moc ich w niewolą i piękność ich w ręce nieprzyjacielskie.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pod miecz lud swój, i wzgardził dziedzictwo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Młodzieńce ich ogień pożarł, a panien ich nie płakano.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ich od miecza polegli, a wdowy ich nie chodziły w żałobie.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ocucił się Pan jako ze snu: jako mocarz upiwszy się winem.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zaraził nieprzyjacioły swe na pośladkach, dał im hańbę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odrzucił namiot Jozefów, i nie obrał pokolenia Efraim: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obrał pokolenie Judy, górę Syjon, którą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jako jednorożców świątnicę swoję na ziemi, którą ugruntował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Dawida, sługę swego, i wziął go od trzód owiec, od kotnych owiec wziął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pasł Jakoba, sługę jego, i Izraela, dziedzictwo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pasł je w niewinności serca swego, a w roztropności rąk swoich prowadził je.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78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2024-04-28T19:55:35Z</dcterms:modified>
</cp:coreProperties>
</file>