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koniec: "za tajemnice synowskie", Psalm Dawidowi.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wyznawał, JAHWE, ze wszytkiego serca mego, będę opowiadał wszytkie dziwy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Rozweselę się i rozraduję się w tobie, będę śpiewał imieniowi twemu, Nawyższy.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nieprzyjaciel mój obróci się na wstecz, osłabieją i poginą przed oblicznością twoją;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 uczynił sąd mój i sprawę moję, zasiadłeś na stolicy, który sądzisz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Zgromiłeś narody i zginął niezbożny, wygładziłeś imię ich na wieki i 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Nieprzyjacielskie miecze ustały na koniec i zburzyłeś ich miasta, zginęła z trzaskiem pamiątka 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trwa na wieki. Nagotował na sąd stolicę swą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będzie sądził okrąg ziemie w prawości, osądzi narody w 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 się JAHWE ucieczką ubogiemu, pomocnikiem w potrzebach, w ucisku.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ufają w tobie, którzy znają imię twoje, abowiem nie opuściłeś szukających cię,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JAHWE, który mieszka na Syjonie, opowiadajcie między narody sprawy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mszczący się krwie ich wspominał, nie zapomniał ubogich wołania.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Smiłuj się nade mną, JAHWE, wejźrzy na uniżenie moje od nieprzyjaciół moich: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mię podwyższasz od bram śmierci, abych opowiadał wszytkie chwały twoje w bramach córki Syjońskiej.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się weselił w zbawieniu twoim, powieźli poganie w zatraceniu, które przyprawili. W sidle tym, które byli skrycie zastawili, uwięzła noga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Poznany będzie JAHWE sądy czyniący: w uczynkach rąk swoich pojmany jest grzesznik.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grzesznicy obrócą do piekła, wszyscy narodowie, którzy zapominają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do końca będzie zapomnion ubogi, cierpliwość ubogich nie zginie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Powstań, JAHWE, niech się nie zmacnia człowiek, niech będą sądzeni narodowie przed oblicznością twoją.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2024-04-29T11:14:09Z</dcterms:modified>
</cp:coreProperties>
</file>