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pienia samemu Dawidowi, przed Sobotą, kiedy ziemia jest fundowana. JAHWE królował, oblókł się w ozdobę, oblókł się JAHWE mocą i przepasał się. Abowiem umocnił okrąg świata, który się nie poruszy.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Zgotowana stolica twoja od onego czasu, ty jesteś od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Podniosły rzeki, JAHWE, podniosły rzeki głos swój, podniosły rzeki nawałności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szumu wód wielkich, dziwne nawałności morskie, dziwny na wysokościach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Świadectwa twoje okazały się być barzo wiarygodne, domowi twemu, JAHWE, przystoi świątobliwość na długość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2024-05-07T22:51:53Z</dcterms:modified>
</cp:coreProperties>
</file>