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zdradliwa brzydliwość jest u JAHWE, a gwicht sprawiedliwy, wola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będzie pycha, tam będzie i hańba, a gdzie jest pokora, tam i 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Prostota sprawiedliwych poprowadzi je, a podeszcie fałszerzów spustoszy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pomogą bogactwa w dzień pomsty, ale sprawiedliwość wybawi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prostego naprostuje drogę jego, a niezbożnik upadnie w swojej niezbożności.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prawych wyzwoli je, a niesprawiedliwi w zasadkach swoich poimani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umrze człowiek niezbożny, ustanie wszytka nadzieja i oczekawanie frasowliwych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z ucisku wyrwan jest, a miasto niego niezbożnik będzie 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 usty zdradza przyjaciela swego, ale sprawiedliwi umiejętnością będą wybawieni.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szczęściu sprawiedliwych będzie się radowało miasto, a w zatraceniu niezbożnych będzie pochwała.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Błogosławieństwem sprawiedliwych wywyższy się miasto, a usty niezbożnych wywróci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przyjacielem swoim, potrzebujący serca jest, a człowiek rozumny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zdradliwie chodzi, objawia tajemnice, ale kto wiernego serca, tai tego, czego mu się przyjaciel zwierzył.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masz rządce, lud upadnie, a zdrowie, gdzie wiele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Złym utrapion będzie, który ręczy za obcego, lecz kto się strzeże sideł, bezpieczen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 wdzięczna dostąpi sławy, a mocarze będą mieć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czyni duszy swej człowiek miłosierny, a który okrutnym jest, odrzuca i krewne.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Bezbożnik czyni dzieło nietrwałe, a siejącemu sprawiedliwość, zapłata wierna.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Łaskawość gotuje żywot, a naśladowanie złych -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Brzydliwe JAHWE serce przewrotne, a upodobanie jego w tych, którzy w prostości 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w ręce nie ujdzie zły karania, ale nasienie sprawiedliwych zachowane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Kolce złote w pysku u świnie, niewiasta piękna, a głupia.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Żądza sprawiedliwych wszelka dobra jest, oczekawanie niezbożników zapalczywość.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udzielają własnych, a bogatszymi się zstawają, a drudzy wydzierają nie swoje, a zawsze są w niedostatku.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Dusza, która błogosławi, utyje, a kto upaja i sam też upojon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kryje zboże, przeklnie go pospólstwo, lecz błogosławieństwo nad głową przedawających.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wstaje rano, który szuka dobra, ale kto szuka złości, zatłumi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ufa w bogactwach swoich, upadnie, a sprawiedliwi jako zielony list zakwitną.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miesza dom swój, odziedziczy wiatry, a kto głupi jest, będzie służył mądremu.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 sprawiedliwego drzewo żywota, a kto przyjmuje dusze, mądry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sprawiedliwy na ziemi odnosi, jako daleko więcej niezbożny i grzeszny?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2024-05-01T00:09:20Z</dcterms:modified>
</cp:coreProperties>
</file>