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Mądra niewiasta buduje dom swój, a głupia i zbudowany rękoma zepsuje.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Chodzący prostą drogą i bojący się Boga wzgardzon bywa od tego, który bezecną drogą 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uściech głupiego kij pychy, lecz wargi mądrych strzegą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Kędy nie masz wołów, żłób próżny jest, a gdzie wiele zboża, tam jest jawna moc wołu.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Świadek prawdziwy nie kłama, lecz nieprawdę powiada świadek zdradliwy.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 naśmiewca mądrości, a nie najduje, nauka roztropnych łacna.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przeciw mężowi głupiemu, a nie zna warg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chytrego jest rozumieć drogę swoję, a nieopatrzność głupich obłędna.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będzie się śmiał z grzechu, a między sprawiedliwymi będzie mieszkała łaska.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Serce, które zna gorzkość dusze swojej, do wesela jego nie przymiesza się obcy.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niezbożnych zgładzon będzie, lecz przybytki sprawiedliwych zakwitną.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droga, która się zda człowiekowi sprawiedliwa, ale koniec jej prowadzi do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Śmiech będzie zmieszan z żałością, a koniec wesela smutek posiada.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Drogami swymi nasycon będzie głupi, a nad nim będzie mąż dobry.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Prostak wierzy każdemu słowu, chytry rozważa kroki swoje. Syn zdradliwy nie będzie miał nic dobrego, ale słudze mądremu poszczęścią się sprawy i wyprostuje się droga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boi się i odstępuje od złego, głupi przeskakuje a dufa.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Niecierpliwy czynić będzie głupstwo, a mąż chytry przemierzły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Maluczcy posiędą głupstwo, a opatrzni będą czekać umiejętności.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leżeć źli przed dobrymi, a niezbożnicy u drzwi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Ubogi i bliźniemu swemu omierzły będzie, ale bogatych jest przyjaciół 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gardzi bliźnim swoim, grzeszy, ale kto ma litość nad ubogim, błogosławiony będzie. Kto wierzy w Pana, miłosierdzie miłuje.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Błądzą, którzy źle czynią, miłosierdzie i prawda gotują dobra.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wszelkiej roboty będzie dostatek, ale gdzie słów wiele, tam często niedostatek.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Korona mądrych bogactwa ich, szaleństwo głupich nieroztropność.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Wybawia duszę świadek prawdziwy, a zdradliwy kłamstwa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bojaźni PANSKIEJ ufanie mocy i synowie jego nadzieję mieć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PANSKA zdrój żywota, aby uszli upadku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wielkości ludu godność królewska, a w trosze ludzi zelżywość książęcia.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cierpliwy, wielką się mądrością rządzi, a kto niecierpliwy jest, wywyższa swe głupstwo.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Żywot ciała zdrowie serca, spróchnienie kości, zazdrość.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czyni krzywdę ubogiemu, urąga stworzycielowi jego, a czci go, kto ma smiłowanie nad ubogim.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złości swej niezbożnik wygnany będzie, ale sprawiedliwy nadzieję ma przy śmierci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sercu roztropnego odpoczywa mądrość i wszelkie nieuczone wyćwiczy.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wywyższa naród, ale grzech czyni ludzie mizernymi.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Sługa roztropny wdzięczny jest królowi, niepożyteczny gniew jego odniesie,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2024-05-08T12:12:59Z</dcterms:modified>
</cp:coreProperties>
</file>