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strzeż mów moich, a przykazania moje zachowaj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Synu, strzeż przykazań moich, a będziesz żyw, i zakonu mego jako źrzenice oka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 ji na palcach twoich, napisz ji na tablicach serca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 mądrości: Siostrą moją jesteś, a roztropność nazywaj przyjaciółką swoją: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strzegła od obcej niewiasty, i od cudzej, która słowa swoje łagodnemi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oknem domu swego przez kratę wyglądał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ujźrzałem maluczkie, obaczyłem głupiego młodzieńca,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szedł przez ulicę przy kącie a wedle drogi domu jej poszedł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zmierzkiem, pod wieczór, w ciemności nocnej i w mroku.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wyszła przeciw jemu niewiasta w ubierze wszetecznym, gotowa na łowienie dusz,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świegotliwa i błędna, niespokojna, i nie mogąc ostać się w domu swym na nogach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przed domem, to na ulicach, to przy kąciech zasadzkę czyniąc.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ująwszy młodzieńca pocałowała a niewstydliwą twarzą pochlebuje,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Szlubiłam ofiary za zdrowie, dzisiam oddała szluby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wyszła przeciw tobie pragnąc cię widzieć, i 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Usznurowałam powrózkami łóżko moje, usłałam je kobiercami wzorzystemi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Potrzęsłam pościel moję mirrą i aloesem i cynamonem.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Pódźże, upijmy się piersiami i nakochajmy się w pożądanym obłapianiu aż do białego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masz męża w domu jego, jachał w daleką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z sobą worek pieniędzy: w pełniej księżyca ma się wrócić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Usidliła go rozmaitą mową i łagodnością ust przyciągnęła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Wnet poszedł za nią, jako wół, gdy go na rzeź wiodą i jako baran poskakujący, a nie wiedząc, że do powroza głupiego ciągną,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przebije strzała wątrobę jego: jako gdyby ptak spieszył się do sidła, a nie wie, że idzie o niebezpieczeństwo dusze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synu mój, słuchaj mię a bądź pilen słów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się nie unosi za drogami jej serce twoje i nie daj się zdradzać szcieżkam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zraniwszy powaliła i namocniejszy od niej są pozabijani.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do piekła dom jej, przechodząca aż do gmachów śmierci.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2024-05-04T06:50:58Z</dcterms:modified>
</cp:coreProperties>
</file>