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mądrość nie woła a roztropność nie podawa głosu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i wysokich górach, przy drodze, w pośrzodku dróg stojąc,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 miejsckich i w samych drzwiach mówi,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ludzie, do was wołam, a głos mój ku synom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Zrozumiejcież, maluccy, chytrość, a głupcy, obaczajcie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wielkich rzeczach mówić będę i otworzą się usta moje, aby opowiadały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rozmyślać będzie gardło moje, a wargi moje będą się brzydzić niezbożnością.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wszytkie powieści moje, nie masz w nich nic krzywego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Proste są rozumnym i prawe najdującym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ćwiczenie moje, a nie pieniądze, umiejętność raczej niż złoto obierajcie.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bowiem mądrość nad wszelakie nadroższe rzeczy, i wszytko, co może być pożądane, nie może jej być przyrównane.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w radzie a przy myślach ćwiczonych 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nienawidzi złości: pychą i hardością, i drogą złą, i usty dwujęzycznemi brzydzę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jest rada i prawość, moja jest roztropność, moje jest męstwo.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królowie królują i prawostawcy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książęta panują i mocarze skazują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miłuję tych, którzy mię miłują, a którzy rano czują do mnie, 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są bogactwa i sława, pyszne majętności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bowiem jest owoc mój niż złoto i kamienie drogie, a urodzaje moje niż srebro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drogach sprawiedliwości chodzę, w pośrzodku szcieżek sądowych,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ubogaciła te, którzy mię miłują, i skarby ich abym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mię posiągł na początku dróg swoich, pierwej niżli co czynił z 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wiekum jest zrządzona i z starodawna, pierwej niżli się ziemia zstała.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było przepaści, a jam już poczęta była, ani jeszcze źrzódła wód były wyniknęły,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jeszcze góry ciężką wielkością były stanęły: przed pagórkami jam się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ziemie nie uczynił ani rzek, ani zawias okręgu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gotował niebiosa, tamem ja była, gdy pewnym porządkiem i kołem otaczał przepaści,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niebiosa utwierdzał wzgórę i ważył źrzódła wód,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zakładał morzowi granice jego a ustawę dawał wodom, aby nie przestępowały granic swoich, kiedy zawieszał fundamenty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nimem była wszytko składając i kochałam się na każdy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przed nim na każdy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ziemie: a kochanie moje być z synmi człowieczymi.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synowie, słuchajcie mię: Błogosławieni, którzy strzegą dróg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ćwiczenia a bądźcie mądrymi, a nie odrzucajcie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mię słucha i który czuje u drzwi moich na każdy dzień, i pilnuje u podwojów drzwi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 najdzie, najdzie żywot i wyczerpnie zbawienie od JAHWE,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2024-04-29T07:42:28Z</dcterms:modified>
</cp:coreProperties>
</file>