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Ekklezjasta, syna Dawidowego, króla Jerozolimskiego.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rzekł Ekklezjastes, marność nad marnościami i wszytko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 ma człowiek ze wszytkiej prace swej, którą się pracuje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 przemija i rodzaj nadchodzi, a ziemia na wieki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wschodzi i zachodzi, i wraca się do miejsca swego, i tam znowu wszczedszy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krąży przez południe i skłania się ku północy. Przechodząc wszytko wokoło idzie wiatr i nawraca się do okręgów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rzeki wchodzą do morza, a morze nie wylewa; do miejsca, z którego wyszły rzeki, wracają się, aby znowu ciekły.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rzeczy trudne, nie może ich człowiek wymówić. Nie nasyca się oko widzenim ani się ucho napełnia słyszenim.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jest, co było? Toż, co potym będzie. Cóż jest, co się zstało? Toż, co się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masz nowego pod słońcem i nie może nikt mówić: Oto to jest nowe, już bowiem uprzedziło w wiekach, które były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pamięci pierwszych rzeczy; ale ani tych, które potym będą, nie będzie pamiątki u tych, którzy na końcu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Ekklezjastes, byłem królem Izraelskim w 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umyśliłem w sercu moim szukać i dowiadować się mądrze o wszytkim, co się dzieje pod słońcem. (Tę zabawkę nagorszą dał Bóg synom człowieczym, aby się ją bawili).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wszytko, co się dzieje pod słońcem: a oto wszytko marność i utrapienie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Przewrotni z ciężkością bywają naprawieni, a głupich jest poczet nieprzeliczony.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w sercu moim, rzekąc: Otom się zstał wielkim i przeszedłem mądrością wszytkie, którzy przede mną byli w Jeruzalem, a serce moje wiedziało wiele rzeczy mądrze i nauczyłem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udałem serce moje, abych poznał mądrość i umiejętność, i błędy, i głupstwo: i doznałem, że i w tych jest praca i utrapienie ducha: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że w wielkiej mądrości wiele jest kłopotu, a kto przyczynia umiejętności, przyczynia i pracej.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ja w sercu moim: Pójdę a rozpuszczę się w rozkoszach i będę zażywał dobra. I widziałem, że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Śmiech poczytałem za błąd, a do wesela rzekłem: Co się darmo zwodzisz?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Myśliłem w sercu swoim, abych zawściągnął od wina ciało moje, abych serce swe przeniósł ku mądrości, a uchronił się głupstwa: ażbych obaczył, co by było pożytecznego synom ludzkim, co by czynić potrzeba pod słońcem przez wszytkie dni żywota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Rozwielmożyłem dzieła moje, nabudowałem sobie domów i nasadziłem winnic;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naczyniłem ogrodów i sadów i naszczepiłem w nich drzew rodzaju wszelakiego,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nabudowałem sobie stawów dla odwilżania lasów drzew rodzących.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sobie sług i służebnic i miałem czeladź wielką. Stada też i wielkie trzody owiec nade wszytkie, którzy przede mną byli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Zgromadziłem sobie srebro i złoto, i majętności królów i krain; sprawiłem sobie śpiewaki i śpiewaczki i rozkoszy synów człowieczych, kubki i czasze na służbę do nalewania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przeszedłem bogactwy wszytkie, którzy przede mną byli w Jeruzalem, mądrość też została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wszytko, czego żądały oczy moje, nie broniłem im anim odmawiał sercu memu, aby nie miało używać wszelakiej rozkoszy i kochać się w tym, com był zgotował. A miałem to za cząstkę swoję, gdybych zażył prace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się obrócił ku wszytkim dziełom, których naczyniły ręce moje i ku robotam, w którychem się próżno pocił: obaczyłem we wszytkich marność i udręczenie myśli a iż nic nie trwa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Przeszedłem, abych oglądał mądrość i głupstwa, i szaleństwa (cóż jest, rzekłem, człowiek, aby mógł naśladować króla, stwórcę swego)?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obaczyłem, iż tak dalece mądrość przechodzi głupstwo, jako różna jest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Mądrego oczy są w głowie jego, głupi w ciemności chodzi: i poznałem, iż jednakie jest obu dokończenie!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w sercu swym: Jeśliż jedno; będzie i głupiego, i moje dokończenie, cóż mi pomoże; żem się więcej o mądrość starał? I rozmawiając z sercem swoim obaczyłem, że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bowiem pamięci tak mądrego jako i głupiego na wieki, a potomne czasy zapomnieniem wszytko zarówno pokryją: umiera uczony także jako nieuczony.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dlategoż omierzł mi żywot mój, widząc, że wszytko złe jest pod słońcem i wszytko jest marność i utrapienie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Brzydziłem się zaś wszytką pracą moją, którąm pilnie pracował pod słońcem, gdyż mam mieć dziedzica po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 nie wiem, jeśli mądry abo głupi będzie i ma panować w pracach moich, w którychem się pocił i kłopotałem się. A jestże co tak marnego?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przetożem przestał i odmówiło serce moje więcej pracować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drugi pracuje w mądrości i umiejętności, i w pilnym staraniu, człowiekowi próżnującemu zostawuje nabycie: i to tedy marność i nieszczęście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za pożytek człowiekowi ze wszytkiej pracej jego i z udręczenia ducha, którym się męczył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dni jego boleści i nędze są pełne - ani w nocy sercem odpoczywa: więc i to nie jest marność?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lepiej jest jeść i pić, i okazać duszy swej dobra z pracej swojej? I toć jest z ręki Bożej!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tak używać i rozkoszy zażywać będzie jako 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Człowiekowi, który jest dobry przed oczyma jego, dał Bóg mądrość i naukę, i wesele: lecz grzesznemu dał frasunek i zbytnią pracą, aby przyczyniał i zbierał, a potym dał temu, który się Bogu upodobał: wszakże i to jest marność i próżne myśli utrapienie.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rzeczy mają czas, a swym zamierzonym biegiem przemija wszytko pod słońcem: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rodzenia i czas umierania; czas szczepienia i czas wyrywania tego, co szczepiono.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zabijania i czas leczenia; czas rozwalania i czas budowania;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płakania i czas śmiania; czas narzekania i czas tańcowania;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rozrzucania kamieni i czas zbierania; czas obłapiania i czas oddalania się od obłapiania;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nabywania i czas utracania; czas chowania i czas odrzucania;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darcia i czas zszywania; czas milczenia i czas mówienia;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miłowania i czas nienawidzenia; czas wojny i czas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więcej ma człowiek z prace swej?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udręczenie, które dał Bóg synom człowieczym, aby się ciągnęli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uczynił dobre czasu swego, a świat podał rozbieraniu ich, aby nie nalazł człowiek sprawy, którą uczynił Bóg od początku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poznałem, że nie masz nic lepszego, jako weselić się a czynić dobrze za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człowiek, który je i pije, i widzi dobra z prace swojej, to dar Boży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Doznałem, iże wszytkie sprawy, które Bóg uczynił, trwają na wieki: nie możemy im nic przydać ani ująć, które Bóg uczynił, aby się go bano.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już było, to i teraz jest; co będzie, już było; a Bóg odnawia,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pod słońcem na miejscu sądu niezbożność; a na miejscu sprawiedliwości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w sercu swoim: Sprawiedliwego i niezbożnego Bóg sądzić będzie i czas każdej rzeczy tedy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w sercu synom ludzkim, aby ich Bóg doświadczył i ukazał, że są bestiam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jednakie jest dokończenie człowieka i bydląt, i równy stan obojga. Jako umiera człowiek, tak i one umierają, i jednako tchną wszytkie, i nie ma człowiek nic więcej nad bydlę: wszytko podległo marności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 idzie na jedno miejsce. Z ziemie są uczynione i w ziemię się jednako obracają.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wie, jeśli duch synów Adamowych wstępuje wzgórę, a jeśli duch bydlęcy zstępuje na dół?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obaczyłem, iż nic lepszego, jedno weselić się człowiekowi w uczynkach swych a iż to jest dział jego. Bo któż go przywiedzie, iżby poznał to, co po nim będzie?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Obróciłem się do innych rzeczy i ujźrzałem potwarzy, które się dzieją pod słońcem i łzy niewinnych, a żadnego pocieszyciela, i nie mogą się sprzeciwić gwałtowi ich, nie mając żadnego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chwaliłem więcej umarłe niżli żywe,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miałem za szczęśliwego nad obudwu, który się jeszcze nie narodził ani wiedział złego, które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przypatrzałem się wszelakim pracam ludzkim i zabiegi obaczyłem, że podległy jest zazdrości ludzkiej: i w tym tedy marność jest i praca zbyteczna.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składa ręce swoje a je ciało swoje,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jedna garść z pokojem niż obie ręce pełne z pracą i z udręczeniem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Przypatrując się nalazłem i drugą marność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jeden, a nie ma drugiego: ani syna, ani brata, a wżdy pracować nie przestaje, a nie mogą się nasycić bogactwem oczy jego. I nie myśli, mówiąc: Komuż pracuję a pozbawiam duszę moję dóbr? W tym też jest marność i złe udręczenie.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tedy dwiema być społem niż jednemu: abowiem mają pożytek z swego towarzystwa.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jeden upadnie, drugi go podeprze. Biada samemu! Bo jeśli upadnie, nie ma, kto by go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dwa spać będą, zagrzeje się jeden od drugiego. Jeden jako się zagrzeje?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też kto przemoże jednego dwa się mu zastawiają: sznur troisty niełacno się przerywa.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pacholę ubogie a mądre, niżli król stary a głupi, który nie umie opatrzyć na przyszły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czasem drugi z więzienia i z oków wychodzi na królestwo, a drugi urodziwszy się królem, zostawa żebrakiem.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wszytkie żywiące pod słońcem, chodzące z młodzieńcem wtórym, który ma nastać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Niezliczona liczba jest ludzi wszytkich, którzy byli przed nim: a którzy potym będą, nie będą się weselić z niego. Ale i to marność i utrapienie ducha.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nic nierozmyślnie a niech nie będzie serce twe prędkie na wymówienie słowa przed Bogiem. Bóg bowiem na niebie, a ty na ziemi: przeto niech będzie słów twoich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wielkim staraniem sny idą, a w wielomówstwie głupstwo się 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Jeśliś co ślubił Bogu, nie omieszkajże spełnić: abowiem nie podoba się mu niewierna a głupia obietnica, ale cokolwiek ślubisz, oddaj.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daleko lepiej jest nie ślubować, niżli po ślubie obietnic nie spełnić.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ustom twoim, abyś o grzech przyprawił ciało twoje ani mów przed anjołem: Nie masz opatrzności - by snadź Bóg rozgniewawszy się na mowę twoję, nie rozproszył wszytkich spraw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wiele snów, wiele marności i mowy niezliczone, ale ty Boga się bój.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ujźrzysz potwarzy na ubogie ludzi i gwałtowne sądy, i wywrócenie sprawiedliwości w krainie, nie dziwujże się takowej sprawie: bo nad wysokiego jest wyższy drugi, a nad te jeszcze są drudzy zwierzchniejszy,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te jeszcze wszytkiej ziemi król rozkazuje służącej.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Łakomy nie nasyci się pieniędzy, a kto miłuje bogactwa, nie weźmie z nich pożytku: przetoż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wiele majętności, wiele i tych, którzy je trawią. A cóż za pożytek Panu z tego, jedno iż widzi bogactwa oczyma swemi?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Wdzięczny jest sen robiącemu, chocia mało, chocia wiele zje: lecz nasycenie bogatego spać mu nie dopuszcza.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i druga niemoc barzo zła, którąm widział pod słońcem: bogactwa zachowane na złe Pana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giną bowiem w złym utrapieniu. Urodził syna, który będzie w wielkim ubóstwie.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wyszedł nagi z żywota matki swej, tak się wróci: a nic nie weźmie z sobą z prace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Żałosna zgoła niemoc: jako przyszedł, tak się wróci. Cóż tedy mu pomoże, że na wiatr pracował?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wszytkie dni żywota swego jadał w ciemności i w frasunku wielkim, i w kłopocie, i 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zdało mi być się dobre, aby człowiek jadł i pił, i używał wesela z prace swej, którą sam pracował pod słońcem, w liczbie dni żywota swego, które mu Bóg dał: i to jest dział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każdemu człowiekowi, któremu Bóg dał bogactwa i majętności, i moc mu dał, aby jadł z nich, i używał cząstki swojej, i weselił się z pracej swojej: toć jest dar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niewiele będzie pamiętał dni żywota swego, iż Bóg zabawił rozkoszami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i drugie złe, którem widział pod słońcem, a iście częste 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Mąż, któremu Bóg dał bogactwa i majętności, i sławę, i nie schodzi ni w czym duszy jego we wszytkim, czego jedno żąda: lecz mu Bóg nie dał tej mocy, aby pożywał z tego, ale człowiek obcy ono pożrze. Toć jest marność i nędza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spłodził sto synów i żyłby wiele lat, i miałby wiele dni wieku, a dusza by jego nie użyła dobra majętności swojej i nie miałby pogrzebu: o tym ja powiadam, iż lepszy jest martwy płód niżli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próżno przyszedł i idzie do ciemności, i zapamiętaniem zgładzone będzie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widział słońca ani poznał różności dobrego i 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żył przez dwa tysiąca lat, a nie zażył dobra: azaż nie do jednego miejsca wszytko idzie?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Wszytka praca człowiecza w uściech jego, lecz dusza jego nie będzie nasycona.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ma więcej mądry nad głupiego? A co ubogi? Jedno, aby tam szedł, gdzie jest 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widzieć to, czegoś żądał, niżli pragnąć, czego nie znasz. Aleć i to marność i duma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ma być, już nazwano jest imię jego, i wiedzą, że jest człowiek i nie może prawować się u sądu z mocniejszym nadeń.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jest słów i wielką w gadaniu mają próżność.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potrzeba człowiekowi szukać rzeczy więtszych nad się, gdyż nie wie, co mu jest pożyteczno w żywocie jego w liczbie dniów pielgrzymowania jego i w czasie, który jako cień przemija? Abo kto mu oznajmić może, co będzie po nim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imię dobre niżli maści drogie i dzień śmierci niżli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iść do domu żałobnego, niżli do domu godownego: bo w onym przypomina się koniec wszytkich ludzi, a człowiek żywiący rozmyśla, co na potym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gniew niżli śmiech: bo przez smutek twarzy poprawuje się umysł przestępnego.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mądrych, gdzie smutek jest, a serce głupich, kędy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dać się karać mądremu, niżli dać się oszukać pochlebstwami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jaki trzask cierznia pod kotłem gorającego, taki śmiech głupiego: ale i to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Potwarz frasuje mądrego i straci moc serca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koniec modlitwy niż początek. Lepszy jest cierpliwy niż chełpliwy.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ku zagniewaniu prędki: bo gniew w zanadrzu głupiego odpoczywa.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Co mnimasz za przyczyna jest, że pierwsze czasy lepsze były, niżli teraz są? bo głupie jest takowe pytanie.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Pożyteczniejsza jest mądrość z bogactwem i więcej pomaga tym, którzy widzą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bowiem broni mądrość, tak też bronią pieniądze: lecz to ma nadzwyż umiejętność i mądrość, że dają żywot temu, który je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 się sprawam Bożym, iż żaden nie może poprawić, którego on wzgardzi.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dobry zażywaj dobra, a strzeż się dnia złego. Bo jako ten, tak i on uczynił Bóg, aby nie nalazł człowiek przeciw jemu żałob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też widział za dni marności mojej: sprawiedliwy ginie w sprawiedliwości swojej, a niezbożny długo żyje we złości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nazbyt sprawiedliwym, ani mądrym więcej niż potrzeba, abyś nie zgłupiał.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barzo niezbożnie ani bądź głupim, abyś nie umarł czasu nie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wspomagać sprawiedliwego, ale i od niego nie odciągaj ręki twojej, bo kto się Boga boi, nic nie zaniedbawa.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więcej umacnia mądrego, niżli dziesięć książąt, którzy są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bowiem sprawiedliwego na ziemi, który by czynił dobrze, a nie 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do wszytkich powieści, które się mówią, nie przykładaj serca twego: abyś snadź nie usłyszał sługi twego złorzeczącego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 bowiem sumnienie twoje, żeś i ty często złorzeczył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Wszytkiegom doświadczał mądrością. Mówiłem: Będę mądrym, a ona dalej odstąpiła ode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więcej, niżli była: i głęboka głębia, kto ją 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Obejźrzałem wszytko myślą moją, abych wiedział i uważał, i szukał mądrości i rozumu a iżbych poznał niezbożność głupiego i błąd nierozumnych.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doznałem, iż niewiasta gorszczejsza jest niżli śmierć, która jest sidłem łowców, a serce jej niewód, ręce jej są pęta. Kto się Bogu podoba, wybiega się od niej: ale kto grzeszny jest, będzie od niej poiman.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tego doznał (rzekł Ekklezjastes) jednego po drugim, abych nalazł pewną rzecz,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jeszcze szuka dusza moja, a nie nalazłem. Męża jednego prawego z tysiąca, lecz niewiasty ze wszech nie nalazłem.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człowieka świeci się na twarzy jego, a namocniejszy zmieni oblicze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strzegę ust królewskich i przykazania przysięgi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skwapiaj się odyść od obliczności jego ani trwaj we złym uczynku: bo wszytko, co chce,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mowa jego pełna jest mocy ani mu żaden rzec może: Przecz tak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przykazania, nie uzna nic złego. Czas i odpowiedź rozumie serce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Każdej sprawie jest czas i pogoda, a wielkie człowiecze utrapienie,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wie przeszłych, a przyszłych od żadnego się posła nie 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w człowieczej mocy zabronić ducha ani ma mocy w dzień śmierci, ani mu dopuści odpoczynąć, gdy nadchodzi wojna, ani zbawi niezbożność niezbożnego.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to obaczyłem i udałem serce swe na wszytkie uczynki, które się dzieją pod słońcem. Czasem panuje człowiek nad człowiekiem, na swe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niezbożne pogrzebione, którzy jeszcze póki żyli, na miejscu świętym byli i chwalono je w mieście, jako w uczynkach sprawiedliwe. Ale i to marność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nierychło wydają dekret przeciwko złym, bez żadnej bojaźni synowie człowieczy broją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grzesznik Stądże stokroć złość czyni, a cierpliwie go czekają. Jam poznał: iż tym dobrze będzie, którzy się Boga boją, którzy się wstydzą twarzy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dobrze niezbożnemu i dni jego nie przedłużają się; ale niech przemijają jako cień, którzy się nie boją oblicza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Chwaliłem tedy wesele, że nie masz nic lepszego człowiekowi pod słońcem, jedno jeść i pić a weselić się, a iż to tylko z sobą weźmie z pracej swej we dniach żywota swego, które mu Bóg dał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udałem serce swe, abym poznał mądrość i rozumiał zabawienie, które jest na ziemi. Jest człowiek, któremu we dnie i w nocy sen na oczach nie postoi.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zrozumiałem, iż wszytkich uczynków Bożych żadnej przyczyny znaleźć człowiek nie może, które się dzieją pod słońcem: a im więcej pracuje szukając, tym mniej najduje. Choćby też mówił mądry, że wie, nie będzie mógł naleźć.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Wszytkom to rozważał w sercu swoim, abych pilnie zrozumiał. Są sprawiedliwi i mądrzy, a uczynki ich są w ręce Bożej: a przecię nie wie człowiek, jeśli jest miłości czyli nienawiści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wszytkie rzeczy na przyszły czas zachowane są niepewne, przeto że wszytko jednako przychodzi na sprawiedliwego i niezbożnego, na dobrego i na złego, na czystego i nieczystego, na czyniącego ofiary i gardzącego imi. Jako dobry, tak i grzeszny; jako krzywoprzysiężca, tak i ten, który prawdziwie przysięga.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nagorsza ze wszytkiego, co się dzieje pod słońcem, że się jednako ze wszytkimi dzieje, prze co i serca synów człowieczych napełnią się złości i wzgardy w swym żywocie, a potym doprowadzeni będą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żadnego, który by zawsze żył i który by o tym nadzieję miał. Lepszy jest pies żywy aniżli lew zdechły.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żywiący wiedzą, iż umrzeć mają: lecz umarli nic więcej nie wiedzą ani dalej mają zapłaty, gdyż pamiątka ich przyszła w zapamiętanie.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też i nienawiść, i zazdrości pospołu zginęły ani mają części na tym świecie i w uczynku, który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Idźże tedy a jedz chleb swój z weselem, a pij wino swe z radością: bo się uczynki twoje Bogu podobają.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 czas niech będą białe szaty twoje a olejek niechaj nie schodzi z głowy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Zażywaj żywota z żoną, którą miłujesz, po wszytkie dni żywota niestateczności twojej, któreć dane są pod słońcem przez wszytek czas marności twojej: bo to jest dział w żywocie i w pracej twej, którą pracujesz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czynić może ręka twoja, ustawicznie czyń: bo ani sprawy, ani rozumu, ani mądrości, ani umiejętności nie będzie w piekle, gdzie się ty kwapisz.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Obróciłem się ku drugiemu i widziałem pod słońcem, iż ani prędkich jest bieg, ani mężnych wojna, ani mądrych chleb, ani uczonych bogactwa, ani smyślnych łaska: ale czas i trefunek jest we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 człowiek końca swego, ale jako ryby łowią wędą i jako ptaka sidłem imają, tak też ludzie bywają poimani we zły czas, gdy na nie nagle przypadnie.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 i tę mądrość pod słońcem i doznałem, że jest wielka: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małe i mało w nim mężów: przyciągnął przeciwko niemu król wielki i obległ je, i pobudował szańce wokoło, i dokonało się oblężenie.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 się w nim mąż ubogi a mądry, i wybawił miasto mądrością swą: a żaden nie wspomniał potym na onego człowieka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ja, iż lepsza jest mądrość niżli moc: czemuż tedy mądrość ubogiego wzgardzona jest i słowo jego nie słuchano?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Słów mądrych słuchają w milczeniu, więcej niż wołania książęcego między głupiemi.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mądrość niż oręże wojenne, a kto by w jednym zgrzeszył, wiele dobrego straci.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Muchy zdychające psują wonną wdzięczność drogiego olejku. Droższa jest mądrość i sława, małe i na czas szaleństwo.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po prawej stronie jego, a serce głupiego po lewej stronie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 drodze, kiedy głupi chodzi, sam będąc szalonym, wszytkie ma za głupie.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duch panującego wstąpi na cię, nie opuszczaj miejsca twego, abowiem leczenie uczyni, że przestaną grzechy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złość, którąm widział pod słońcem, jakoby za obłądzeniem wychodzącą od obliczności książęcia.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Głupiego posadzonego na godności wysokiej, a bogate na dole siedzące.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sługi na koniech, a książęta chodzące po ziemi jako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dół kopa, wpadnie weń, a kto rozrzuca płot, wąż go ukąsi.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przenosi kamienie, spracuje się nimi, a kto rąba drwa, będzie ranion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przytępi żelazo, a to nie jako pierwej, ale stępione będzie, z wielką pracą naostrzone będzie: a po dowcipie przychodzi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ukąsił wąż po cichu, nic nie ma mniej nadeń, który potajemnie uwłóczy.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ust mądrego wdzięczność, a wargi głupiego zrzucą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słów jego głupstwo, a ostatek ust jego błąd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rozmnaża słowa. Nie wie człowiek, co przed nim było, a co po nim będzie, kto mu oznajmić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Praca głupich utrapi je, którzy nie umieją iść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ziemio, której król jest dziecięciem i której książęta rano jadają.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Szczęśliwa ziemia, która ma króla zacnego i której książęta jedzą czasu słusznego, dla posilenia, a nie dla zbytku.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lenistwa pochylają się dachy, a dla słabych rąk będzie przeciekał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śmiech czynią chleb, a wino, żeby zażywali żywi, a pieniądzam wszytko jest posłuszno.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myśli twojej nie uwłaczaj królowi, a w skrytości pokoju twego nie łaj bogatemu: bo i ptacy powietrzni głos twój zaniosą, a który ma skrzydła, oznajmi powieść.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Rzucaj chleb twój na wody ciekące, bo po długim czasie najdziesz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część siedmi i ośmi, bo nie wiesz, co za złe będzie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napełnią obłoki, wyleją deszcz na ziemię. Jeśli upadnie drzewo na południe albo na północy, na którymkolwiek miejscu upadnie, tam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na wiatr ogląda, nigdy siać nie będzie, a kto się przypatruje obłokom, nigdy żąć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 wiesz, która jest droga ducha i jako się zrastają kości w żywocie brzemiennej, tak nie wiesz spraw Bożych, który jest twórcą wszytkiego.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ranu siej nasienie twoje, a w wieczór niech nie odpoczywa ręka twoja, bo nie wiesz, które lepiej wznidzie, to abo ono; i jeśli oboje społem, lepsze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Wdzięczne światło i miła rzecz jest oczom widzieć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przez wiele lat żyw był człowiek, a w tych wszytkich się weselił, ma pamiętać na czas ciemny i na długie dni, które kiedy przyjdą, przeszłe rzeczy pokażą się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Weselże się tedy, młodzieńcze, w młodości twojej a niech zażyje dobrego serce twe we dni młodości twojej i chodź drogami serca twego i według wejźrzenia oczu twoich: ale wiedz, iż za to wszytko przywiedzie cię Bóg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gniew od serca twego i odrzuć złość od ciała twego. Bo młodość i rozkosz są rzeczy marne.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 na stworzyciela twego za dni młodości twojej, póki nie przydzie czas udręczenia i nie nadejdą lata, o których mówić będziesz: Nie podobają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się nie zaćmi słońce i światło, i księżyc, i gwiazdy, i póki się nie wrócą po dżdżu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poruszą stróżowie domowi i zachwieją się duży mężowie, i próżnować będą mielące w małej liczbie, i zaćmią się patrzące przez dziury,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zawrą wrota na ulicę w poniżeniu głosu mielącej, i powstaną na głos ptaszy, i ogłuszeją wszytkie córki śpiewania.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się też bać miejsc wysokich i będą się lękać na drodze. Zakwitnie drzewo migdałowe, utyje szarańcza, a rozproszą się kappary. Bo pójdzie człowiek do domu wieczności swej i będą chodzić po ulicach płaczący.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się nie przerwie sznur srebrny a skurczy się czepek złoty i stłucze się wiadro nad zdrojem, i złamie się koło nad studnią,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 się proch do ziemie swej, z której był, a duch wróci się do Boga, który go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rzekł Ekklezjastes, i wszytko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Ekklezjastes będąc namędrszy, nauczał lud i powiedział, co był uczynił: a wywiedziawszy się złożył wiele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Szukał słów pożytecznych i spisał mowy na prawdzie i pełne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mądrych są jako ościenie i jako gwoździe głęboko wbite, które przez radę mistrzów dane są od pasterza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Nadto, synu mój, więcej się nie pytaj, czynienia wiele ksiąg nie masz końca, a częste myślenie jest ciała 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Końca mówienia wszyscy społem słuchajmy. Boga się bój a strzeż przykazania jego: bo to jest wszelki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 się dzieje, przywiedzie Bóg na sąd, za kożdy występek, lub dobry, lub zły, ono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2024-04-23T20:48:35Z</dcterms:modified>
</cp:coreProperties>
</file>