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pocałuje pocałowaniem ust swoich, bo lepsze są piersi twe nad wino,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woniające olejkami nawyborniejszemi. Olejek wylany imię twoje, dlatego panienki umiłowały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 mię: za tobą pobieżemy do wonności olejków twoich. Wprowadził mię król do pokojów swoich; rozradujem się i rozweselemy w tobie pamiętając na piersi twoje nad wino; prawi miłują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Czarnaciem, ale piękna, córki Jerozolimskie, jako namioty Cedar, jako skóry Salomonowe.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patrzajcie na mię, żem jest śniada, bo mię opaliło słońce. Synowie matki mojej walczyli przeciwko mnie, postawili mię stróżem w winnicach: winnice mojej nie 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Oznajmiże mi, którego miłuje dusza moja, kędy pasiesz, kędy odpoczywasz w południe: abych się nie poczęła błąkać za trzodami towarzyszów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nie znasz, o napiękniejsza między niewiastami, wynidź a idź za stadem trzód, a paś koźlęta twoje przy budkach pasterskich.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Jeździe mojej w woziech faraonowych przyrównałem cię, przyjaciółko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Piękne są jagody lica twego jako Synogarlice: szyja twoja jako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Łańcuszki złote uczynimy tobie srebrem 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był na pokoju swoim, spikanard mój wydał wonność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Snopek mirry jest mi miły mój, między piersiami mojemi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Grono Cypru mi miły mój w winnicach Engaddy.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piękna przyjaciółka moja, Otoś ty jest piękna: oczy twoje jako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jest piękny, miły mój, i wdzięczny. Łóżko nasze kwiecia pełne,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balki domów naszych Cedrowe, stropy nasze Cyprysowe.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kwiat polny i lilia padolna.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lilia między cierniem, tak przyjaciółka moja między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jabłoń między drzewem leśnym, tak miły mój między synami. Pod cieniem jego, któregom pragnęła, siedziałam, a owoc jego słodki gardłu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mię do piwnice winnej, rozrządził we mnie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Obłóżcie mnie kwieciem, osypcie mię jabłki, boć mdleję od miłości!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Lewa ręka jego pod głową moją, a prawica jego obłapi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Jerozolimskie, przez sarny i przez jelenie polne, abyście nie budziły ani ocucić dawały miłej mojej, dokąd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miłego mego! Oto ten idzie skacząc po górach, przeskakując pagórki.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miły mój sarnie i jelonkowi. Oto on stoi za ścianą naszą, poglądając okny, patrzając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miły mój mówi ku mnie: Wstań, śpiesz się, przyjaciółko moja, gołębico moja, piękna moja, a przyjdzi.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już zima minęła, deszcz przeszedł i 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Ukazały się kwiatki po ziemi naszej, przyszedł czas winnic obrzynania, głos synogarlice słyszan jest w ziemi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Figa wypuściła niedojźrzałe figi swoje, winnice kwitnące wydały wonność swoję. Wstań, przyjaciółko moja, piękna moja, a przyjdzi.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Gołębico moja, w rozpadlinach skalnych, w maclochu parkanu, ukaż mi oblicze twoje, niechaj głos twój zabrzmi w uszach moich: abowiem głos twój wdzięczny, a oblicze twoje piękne.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Pojmajcie nam liszki małe, które psują winnice: bo winnica nasza zakwitła.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mnie, a ja jemu, który się pasie między liliami,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dzień nie nadydzie a nie przeminą cienie. Wróć się: bądź podobien, miły mój, sarnie i jelonkowi na górach Beter.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łóżku moim w nocy szukałam tego, którego miłuje dusza moja: szukałam go, a nie 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 a obbieżę miasto, po ulicach i po rynkach szukać będę, którego miłuje dusza moja: szukałam go, a nie 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Znaleźli mię stróżowie, którzy strzegą miasta: Zaliście widzieli, którego miłuje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Maluczko odszedszy od nich, nalazłam tego, którego miłuje dusza moja: pojmałam go i nie puszczę go, aż go wprowadzę do domu matki mojej i do komory rodzicielki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Jerozolimskie, przez sarny i jelenie polne, abyście nie budziły ani ocucić dawały miłej, dokąd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która wstępuje przez puszczą jako promień dymu z wonnych rzeczy mirry i kadzidła, i każdego prochu aptekarskiego?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łoże Salomonowe sześćdziesiąt mężnych obstąpiło, z namężniejszych Izrael,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trzymając miecze i barzo ćwiczeni ku bitwie: każdego miecz przy boku jego, dla strachów nocnych.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Lektykę uczynił sobie król Salomon z drzewa Libańskiego: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filary jej poczynił srebrne poręcze złote, podniebienie szarłatowe, śrzodek jej nasłał miłością dla córek Jerozolimskich.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Wynidźcie a oglądajcie, córki Syjońskie, króla Salomona w koronie, którą go ukoronowała matka jego w dzień zrękowin jego i w dzień wesela serca jego.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jakożeś piękna, przyjaciółko moja, o jakożeś piękna! Oczy twoje gołębie, oprócz tego, co się wewnątrz tai. Włosy twoje jako stada kóz, które zstąpiły z góry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jako trzody owiec postrzyżonych, które wyszły z kąpieli, każda mając po dwojgu jagniąt, a niepłodnej nie masz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tkanica karmazynowa wargi twoje, a wymowa twoja wdzięczna. Jako ułomek jabłka granatowego tak jagody twoje, oprócz tego, co się wewnątrz tai.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wieża Dawidowa szyja twoja, którą zbudowano z obronami: tysiąc tarcz wiszą na niej, wszytka broń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piersi twoje jako dwoje bliźniątek u sarny, które się pasą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dzień nie nadejdzie a nie nachylą się cienie, pójdę do góry mirry i do pagórku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jesteś piękna, przyjaciółko moja, a nie masz w tobie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 z Libanu, oblubienico moja, pódź z Libanu, pódź: będziesz koronowana z wierzchu Amana, z wierzchu Sanira i Hermona, z łożysk lwich, z gór Rysiów.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Zraniłaś serce moje, siostro moja, oblubienico, zraniłaś serce moje jednym okiem twoim i jednym włosem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piękne są piersi twoje, siostro moja, oblubienico! Piękniejsze są piersi twe niż wino, a wonność olejków twoich niż wszytkie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miodu płynący wargi twoje, oblubienico, miód i mleko pod językiem twoim, a wonność szat twoich jako wonność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Ogród zamkniony, siostra moja, oblubienica, ogród zamkniony, zdrój zapieczętowany.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Szczepy twoje sad malogranatów z owocami jabłek Cyprysu z Nardem.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Spikanard i szafran, kasja i Cynamon, ze wszemi drzewy Libańskiemi, mirra i aloes, ze wszemi przedniejszemi olejkami.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ogrodów: studnia wód żywych, które płyną pędem z 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wietrze północny, a przyjdzi, wietrze z południa, przewiej ogród mój a niech płyną wonności jego.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miły mój do ogroda swego a niech je owoce jabłek jego. Przyszedłem do ogroda mego, siostro moja, oblubienico: zebrałem mirrę moję z wonnemi ziołami memi, jadłem plastr z miodem moim, piłem wino moje z mlekiem moim. Jedzcież, przyjaciele, i pijcie a popijcie się, namilszy!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śpię, a serce me czuje. Głos miłego mego kołacącego: Otwórz mi, siostro moja, przyjaciółko moja, gołębico moja, niepokalana moja, boć głowa moja pełna jest rosy a kędzierze moje kropli nocnych.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Zwlokłam suknię moję, jakoż ją oblec mam? Umyłam nogi moje, jakoż je zmazać mam?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ściągnął rękę swoję dziurą, a żywot mój zadrżał na dotknienie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Wstałam, abym otworzyła miłemu memu: ręce moje kapały mirrą, a palce moje były pełne mirry co nawyborniejszej.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Zaworę drzwi moich otworzyłam miłemu memu: ale on był odszedł i minął. Dusza moja roztopiła się, gdy mówił: szukałam, a nie nalazłam go, wołałam, a nie odpowiedział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Naleźli mię stróżowie, co chodzą po mieście: ubili mię i zranili mię, wzięli płaszcz mój ze mnie stróżowie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Jerozolimskie, jeśli najdziecie miłego mego, abyście mu oznajmiły, iż mdleję od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 jest miły twój nad miłego, o napiękniejsza między niewiastami? Jakiż jest miły twój nad miłego, żeś nas tak poprzysięgła?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jest biały i rumiany, wybrany z tysiąców.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jego złoto nalepsze, włosy jego jako latorośli palmowe, czarne jako kruk.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jako gołębice nad strumieńmi wód, które są w mleku wymyte i siedzą nad potoki napełniejszemi.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Policzki jego jako grządki wonnych ziół nasadzone od Aptekarzów. Wargi jego lilia kapiące mirrę przednią.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jego utoczone złote, pełne Hiacyntów. Brzuch jego z kości słoniowej, osadzony szafirami.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Golenie jego słupy marmurowe, które postawiono na podstawkach złotych, ozdoba jego jako Liban, wyborny jako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Gardło jego nasłodsze, a wszystek pożądliwy: takić jest miły mój a ten jest przyjaciel mój, córki Jerozolimskie.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stąpił do ogrodu swego, do grządki wonnych ziół, aby się pasł w ogrodziech a lilie 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miłemu memu, a mnie miły mój, który się pasie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Pięknaś jest, przyjaciółko moja, wdzięczna i ozdobna jako Jeruzalem: ogromna jako wojska uszykowanie porządne.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oczy twe ode mnie, boć te uczyniły, żem uleciał. Włosy twoje jako trzoda kóz, które się ukazały z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jako trzoda owiec, które wyszły z kąpieli, wszytkie mające po dwojgu jagniątek, a niepłodnej nie masz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skórka jabłka granatowego tak jagody twoje, oprócz tajemnych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jest królewskich żon, a ośmdziesiąt nałożnic, a panien nie 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jest gołębica moja, doskonała moja, jedynaczka jest matki swojej, wybrana rodzicielki swojej. Widziały ją inne córki i za naszczęśliwszą wysławiały, królewskie żony i nałożnice i chwaliły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która idzie jako zorza powstająca, piękna jako księżyc, wybrana jako słońce, ogromna jako wojska uszykowanie porządne?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Stąpiłem do ogroda orzechowego, abym oglądał jabłka na dolinach i obaczył, jeśli zakwitła winnica a jeśli zrodziły jabłka granatowe.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wiedziałam: dusza moja zatrwożyła mię dla wozów Aminadabowych.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nawróć, Sulamitko, nawróć się, nawróć się, abyśmy na cię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ujźrzysz na Sulamitce, jedno ufy wojenne? Jakoż są piękne kroki twoje w trzewikach, córko książęcia! Stawy udów twoich są jako zawieszenia, urobione ręką rzemieślnika.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Pępek twój jako czasza toczona, która nigdy nie jest bez napoju. Brzuch twój jako bróg pszenice, osadzony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piersi twoje jako dwoje małych bliźniąt sarnich.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twoja jako wieża z kości słoniowej. Oczy twoje jako sadzawki w Hesebonie, które są przy bramie córki mnóstwa. Nos twój jako wieża Libańska, która patrzy ku Damaszkowi.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twoja jako Karmel, a warkocze głowy twojej jako szarłat królewski zwiniony na cewki.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Jakożeś piękna i jako wdzięczna, namilsza w rozkoszach.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wzrost podobny jest palmie, a piersi twoje gronam winnym.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Wstąpię na palmę i uchwycę owoce jej, a będą piersi twoje jako grona winnice, a wonność ust twoich jako jabłek.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Gardło twoje jako nalepsze wino, godne miłemu memu ku piciu, wargam też i zębam jego ku smakowaniu.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miłemu memu, a do mnie żądza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Przydź, miły mój, wynidźmy na pole, mieszkajmy 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wstajmy do winnic, oglądajmy, jeśli kwitnie winnica, jeśli kwiecie zawięzuje się w owoc, jeśli kwitną jabłka granatowe: tam tobie dam piersi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Mandragory dały wonność. W bramach naszych wszelakie jabłka: nowe i stare, miły mój, zachowałam tobie.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 da ciebie, brata mego, ssącego piersi matki mojej, abych cię nalazła na dworze, i całowała cię, a już by mię żaden nie wzgardził?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Pojmam cię i wprowadzę do domu matki mojej, tam mię będziesz uczył, a dam ci pełną z wina przyprawnego i moszczu z jabłek granatowych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Lewica jego pod głową moją, a prawica jego obłapi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Jerozolimskie, nie obudzajcież ani dawajcie ocucić miłej, póki sama nie zachce.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(Któraż to jest, która wstępuje z puszczej opływająca rozkoszami podparszy się miłego swego?) Pod jabłoniowym drzewem wzbudziłem cię: tam naruszona jest matka twoja, tam zgwałcona jest rodzicielka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Przyłóż mię jako pieczęć do serca twego, jako pieczęć do ramienia twego: bo mocna jest jako śmierć miłość, twarda jako piekło rzewliwość, pochodnie jej pochodnie ognia i płomieniów.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mnogie nie mogły ugasić miłości i rzeki nie zatopią jej; choćby człowiek dał wszytkę majętność domu swego za miłość, wzgardzi ją jako 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Siostra nasza mała i piersi nie ma, cóż uczynimy siestrze naszej w dzień, w który będą mówić do niej?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jest mur, zbudujmy na nim baszty srebrne, jeśli jest drzwiami, spójmy je deskami cedrowemi.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Jaciem jest mur, a piersi moje jako wieża, odkądem była u niego jako pokój najdująca.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Winnice miał spokojny w onej, która ma ludzie: poruczył ją stróżom, mąż przynosi za owoc jej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Winnica moja przede mną jest. Tysiąc twoich spokojnych, a dwie ście tym, którzy strzegą owoców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przebywasz w ogrodziech, przyjaciele słuchają: daj mi usłyszeć głos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Uciekaj, miły mój, a bądź podobny sarnie i jelonkowi na górach ziół wonnych!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2024-04-26T09:12:53Z</dcterms:modified>
</cp:coreProperties>
</file>