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piękna, przyjaciółko moja, o jakożeś piękna! Oczy twoje gołębie, oprócz tego, co się wewnątrz tai. Włosy twoje jako stada kóz, które zstąpiły z góry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trzody owiec postrzyżonych, które wyszły z kąpieli, każda mając po dwojgu jagniąt, a niepłodnej nie masz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tkanica karmazynowa wargi twoje, a wymowa twoja wdzięczna. Jako ułomek jabłka granatowego tak jagody twoje, oprócz tego, co się wewnątrz tai.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wieża Dawidowa szyja twoja, którą zbudowano z obronami: tysiąc tarcz wiszą na niej, wszytka broń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piersi twoje jako dwoje bliźniątek u sarny, które się pasą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nadejdzie a nie nachylą się cienie, pójdę do góry mirry i do pagórku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jesteś piękna, przyjaciółko moja, a nie masz w tobie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 z Libanu, oblubienico moja, pódź z Libanu, pódź: będziesz koronowana z wierzchu Amana, z wierzchu Sanira i Hermona, z łożysk lwich, z gór Rysiów.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Zraniłaś serce moje, siostro moja, oblubienico, zraniłaś serce moje jednym okiem twoim i jednym włosem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piękne są piersi twoje, siostro moja, oblubienico! Piękniejsze są piersi twe niż wino, a wonność olejków twoich niż wszytkie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płynący wargi twoje, oblubienico, miód i mleko pod językiem twoim, a wonność szat twoich jako wonność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Ogród zamkniony, siostra moja, oblubienica, ogród zamkniony, zdrój zapieczętowany.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Szczepy twoje sad malogranatów z owocami jabłek Cyprysu z Nardem.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Spikanard i szafran, kasja i Cynamon, ze wszemi drzewy Libańskiemi, mirra i aloes, ze wszemi przedniejszemi olejkami.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ogrodów: studnia wód żywych, które płyną pędem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wietrze północny, a przyjdzi, wietrze z południa, przewiej ogród mój a niech płyną wonności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2024-05-03T14:18:22Z</dcterms:modified>
</cp:coreProperties>
</file>