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Widzenie Izajasza, syna Amos, które widział nad Judą i Jeruzalem za dni Ozjasza, Joatana, Achasa i Ezechiasza królów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niebiosa, a weźmi w uszy ziemio, abowiem JAHWE mówił: Wychowałem syny i wywyższyłem, a oni mię wzgardzili!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 wół pana swego i osieł żłób pana swego, a Izrael mię nie poznał, a lud mój nie zrozumiał!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narodowi grzesznemu, ludowi nieprawością obciążonemu, nasieniu złemu, synom złośliwym! Opuścili JAHWE, bluźnili świętego Izraelowego, odwrócili się wstecz.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czymże was mam więcej karać, którzy przyczyniacie przestępstwa? Każda głowa chora, a każde serce żałośne.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stopy nogi aż do wierzchu głowy nie masz w nim zdrowia, rana i siność, i spuchły raz. Nie jest zawiązany ani lekarstwem opatrzony, ani oliwą zmiękczony.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wasza spustoszona, miasta wasze ogniem popalone; krainę waszę przed wami cudzoziemcy pożerają i spustoszeje jako w zburzeniu nieprzyjacielskim.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zostanie się córka Syjońska jako chłodnik w winnicy a jako budka w ogrodzie ogórkowym i jako miasta, które burzą.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nam był JAHWE zastępów nie zostawił nasienia, bylibychmy jako Sodoma i zstalibyśmy się Gomorze podobni.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PANskiego, książęta Sodomskie, weźcie w uszy zakon Boga naszego, ludu Gomorski!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mi po mnóstwie ofiar waszych? mówi JAHWE. Pełenem całopalenia baranów i łoju tłustego bydła, i krwie cielców, i jagniąt, i kozłów nie chciałem.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Gdyście przychodzili przed oczy moje, kto tego szukał z rąk waszych, abyście chodzili po sieniach moich?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ofiarujcież więcej ofiary próżno, kadzenie jest mi obrzydłością. Nowiu miesiąca i Szabbatu, i innych świąt, nie ścierpię, nieprawe są zbory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Nowi waszych i uroczystych świąt waszych nienawidzi dusza moja, zstały mi się przykre, zmordowałem się znosząc.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wyciągniecie ręce wasze, odwrócę oczy moje od was; a gdy rozmnożycie modlitwę, nie wysłucham, bo ręce wasze pełne są krwie!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Omyjcie się, czystymi bądźcie, odejmcie złość myśli waszych od oczu moich, przestańcie źle czynić!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Uczcie się dobrze czynić, szukajcie sądu, wspomagajcie uciśnionego, czyńcie sprawiedliwość sierocie, brońcie wdowy!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przyjdźcie, a strofujcie mię, mówi JAHWE. Choćby były grzechy wasze jako szarłat, jako śnieg wybieleją; i choćby były czerwone jako karmazyn, będą białe jako wełna.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zachcecie a posłuchacie mię, dóbr ziemie pożywać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nie zechcecie, a mnie ku gniewowi przywiedziecie, miecz was pożrze: bo usta PANskie mówiły!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się zstało nierządnicą miasto wierne, pełne sądu? Sprawiedliwość mieszkała w nim, a teraz mężobójce.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Srebro twoje obróciło się w zużelicę, wino twoje zmieszało się z 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twoje niewierne, towarzysze złodziejscy, wszyscy miłują dary a idą za nagrodą. Sierocie nie czynią sprawiedliwości, a sprawa wdowia nie przychodzi przed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mówi JAHWE Bóg zastępów, mocny Izraelski: Ach, pocieszę się nad nieprzyjaciółmi swemi a pomszczę się nad przeciwniki memi!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obrócę rękę swoję na cię, i wypalę do czysta zużelicę twoję, i odpędzę wszytkę cynę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przywrócę sędzie twoje, jako przedtym byli, a rajce twoje jako z staradawna. Potym będziesz nazwano miastem sprawiedliwego, miastem wiernym.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Syjon w sądzie odkupione będzie i przywiodą je zaś w sprawiedliwości,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zetrze złośniki i grzeszniki społem, a którzy JAHWE opuścili, będą wyniszczeni.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będą pohańbieni od bałwanów, którym ofiarowali, i będziecie się wstydzić za ogrody, któreście byli obrali,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będziecie jako dąb, którego liście opadło, i jako ogród bez wody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moc wasza jako perz z zgrzebi, a dzieło wasze jako iskra: i zapali się oboje pospołu, a nie będzie, kto by zgasił.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widział Izajasz, syn Amos, nad Judą i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 ostateczne dni przygotowana góra domu PANSKIEGO na wierzchu gór, i wywyższy się nad pagórki a popłyną do niej wszyscy narodowie.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Pójdą też wiele ludzi i rzekną: Chodźcie a wstąpmy na górę PANSKĄ i do domu Boga Jakobowego, a nauczy nas dróg swoich i będziemy chodzić szcieżkami jego, bo z Syjonu wynidzie zakon a słowo PANSKIE z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sądził narody, i będzie strofował ludzi wiele, i przekują miecze swe na lemiesze, a włócznie swe na sierpy; nie podniesie miecza naród przeciw narodowi ani się będą więcej ćwiczyć ku 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Domie Jakobów, pódźcie a chodźmy w światłości PANSKIEJ!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porzuciłeś twój lud, dom Jakobów, iż pełni są jako przedtym i mieli wieszczki jako Filistymowie a dzieci się cudzych 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Napełniona jest ziemia srebra i złota, i nie masz końca skarbom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napełniła się ziemia jego koni, i nie masz liczby poczwórnych jego. I napełnia się ziemia jego bałwanów: kłamali się dziełu rąk swoich, które uczyniły palce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kłaniał się człowiek, i uniżał się mąż: przetoż nie odpuszczaj 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Wnidź do skały a skryj się w wykopanej ziemi przed obliczem strachu PANSKIEGO i przed jasnością majestatu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wyniosłe człowiecze zniżone są, i nachylona będzie wysokość mężów, a sam JAHWE wywyższy się w on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dzień JAHWE zastępów na każdego pysznego i wysokiego, i na każdego hardego: i zniżon będzie;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wszytkie cedry Libanu wysokie i wyniosłe, i na wszytkie dęby Basan: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wszytkie góry wysokie, i na wszytkie pagórki wyniosłe,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każdą wieżę wysoką, i na każdy mur obronny,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wszytkie okręty Tarsis, i na wszytko, co jest piękne ku widzeniu.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nachylona wyniosłość ludzi, i uniżona będzie wysokość mężów, a sam JAHWE wywyższy się won dzień,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bałwany do szczątka będą pokruszone.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wnidą do jaskiń skalnych i do przepaści ziemie przed obliczem strachu PANSKIEGO i przed chwałą majestatu jego, gdy powstanie, aby karał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 porzuci człowiek bałwany srebra swego i wyobrażenia złota swego, które był sobie sprawił, aby się im kłaniał, krety i nietoperze.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wnidzie w rozpadliny skalne i w maclochy kamienne przed obliczem strachu JAHWE i przed chwałą majestatu jego, gdy powstanie, aby karał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miejcie pokój z człowiekiem, którego dech jest w nozdrzach jego, bo poczytan jest on za wysokiego!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oto panujący JAHWE zastępów odejmie z Jeruzalem i z Judy dużego i mocnego, wszelkie posilenie chleba, i wszelkie posilenie wody,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mocnego i męża walecznego, sędziego i proroka, i wieszczka, i starca,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kapitana nad piąciądziesiąt i uczciwą osobę, i rajcę, i mądrego budownika, i roztropnego w mowach tajemnych.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dzieci za książęta ich, a niewieściuchowie panować im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oburzy się lud, mąż na męża, i każdy na bliźniego swego: powstanie chłopię na starca, a wzgardzony na uczciwego.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ujmie mąż brata swego, domownika ojca swego: Masz odzienie, bądź książęciem naszym, a upadek ten pod ręką twoją!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 dnia onego, mówiąc: Nie jestem lekarz i w domu moim nie masz chleba ani odzienia: nie stanówcie mię książęciem nad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wali Jeruzalem, a Juda upadł, iż język ich i wynalazki ich przeciw JAHWE, aby draźnili oczy majestatu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Poznanie oblicza ich odpowiedziało im, a grzech swój jako Sodoma opowiadali, a nie taili: biada duszy ich, bo im oddano złości!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Powiedźcie sprawiedliwemu, że dobrze, iż owoców wynalazków swoich pożywać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bezbożnemu na złe, abowiem odpłata rąk jego zstanie mu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mój wyciągacze jego złupili, a niewiasty panowały nad nimi. Ludu mój, którzy cię błogosławionym zowią, ci cię zwodzą, a drogę chodu twego rozkopują!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Stoi JAHWE na sąd, a stoi, aby sądził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na sąd przyjdzie z starszymi ludu swego i z książęty jego: boście wy spaśli winnicę, a to zdzier ubogiego w domu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ciśniecie lud mój, a oblicza ubogich mielecie? mówi JAHWE Bóg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JAHWE: Przeto że się wyniosły córki Syjońskie a chodziły wyciągnąwszy szyje i pomrugając oczyma chodziły, i pląsały, chodziły nogami swemi i postawnym krokiem postępowały: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obłysi JAHWE wierzch głowy córek Syjońskich a JAHWE włosy ich obnaży.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odejmie JAHWE ozdobę trzewików i knafliki,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łańcuchy, i noszenia, i manelle, i bieretki,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przedzielnice, i nagolenice, i łańcuszki, i jabłuszka woniające, i nausznice,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pierścionki, i drogie kamienie na czele wiszące,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szaty odmienne, i płaszczyki, i rańtuszki, i szpilki,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źwierciadła, i rąbeczki, i bramki, i letniki.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miasto wdzięcznej woniej: smród, a miasto paska: powrózek, a miasto kędzierzawych włosów: łysina, a miasto koszulki: włosienica.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piękniejszy też mężowie twoi od miecza polęgą a mocarze twoi w 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zasmęcą się i płakać będą bramy jego, i spustoszona na ziemi usiędzie.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uchwycą siedm niewiast męża jednego w on dzień, mówiąc: Chleb swój jeść będziemy i odzieniem swym przyodziewać się będziemy, tylko niech będzie mianowane imię twoje nad nami, zejmi sromotę naszę!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 będzie Płód Pański w wielmożności i chwale, a owoc ziemie wyniosły, i radość tym, którzy będą zbawieni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będzie: Wszelki, który się zostanie w Syjon i kto się ostoi w Jeruzalem, świętym go nazową, każdego, który jest napisany w żywocie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omyje JAHWE plugastwa córek Syjon a krew Jeruzalem omyje z pośrzodku jego w duchu sądu i w duchu zapalenia.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stworzy JAHWE nad wszytkim miejscem góry Syjon i gdzie wzywany był, obłok we dnie, a dym i światło ognia pałającego w nocy, bo nad każdą sławą nakrycie.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przybytek na zasłonę: we dnie od gorąca, a na ubezpieczenie i na skrycie od wichru i deszczu.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Zaśpiewam miłemu memu piosnkę stryjecznego brata mego, winnicy jego. Winnica uczyniona jest miłemu memu, na rogu, synie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ogrodził ją, i wybrał z niej kamienie, i nasadził ją wyborną, i zbudował wieżę w pośrzodku jej, i sprawił prasę w niej, i czekał, aby zrodziła jagody winne, alić zrodziła agrest.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teraz, obywatele Jerozolimscy i mężowie Judzcy, rozsądźcie między mną a winnicą moją: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jest, com więcej miał czynić winnicy mojej, a nie uczyniłem jej? Czyli iżem czekał, aby zrodziła jagody winne, a zrodziła agrest?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ukażę wam, co ja uczynię winnicy mojej: rozbiorę płot jej i będzie na rozchwycenie, rozerwę parkan jej i będzie na podeptanie.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zostawię ją pustą: nie będą jej obrzezywać ani kopać i poroście tarniem i cierzniem, a obłokom przykażę, aby na nię dżdżu nie spuszczały.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winnica JAHWE zastępów jest dom Izraelski, a mąż Juda, rodzaj jego rozkoszny: i czekałem, żeby czynił sąd, alić nieprawość, a krzyk miasto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którzy przyłączacie dom do domu a rolą do roli przyczyniacie aż do granice miejsca! Izali wy sami mieszkać będziecie w pośrzód ziemie?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uszach moich to jest, mówi JAHWE zastępów. Jeśliż wiele domów wielkich i ozdobnych nie będą spustoszone, bez obywatela.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dziesięć stajań winnice uczynią łagwicę jednę, a trzydzieści korcy nasienia dadzą trzy korce.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którzy wstajecie rano, abyście się opilstwem bawili i pili aż do wieczora, abyście się winem rozpalili.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Cytra i lutnia, i bęben, i piszczałka, i wino na biesiadach waszych, a na sprawę PANską nie patrzycie i uczynków rąk jego nie baczycie.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 niewolą zawiedzion jest lud mój, iż nie miał umiejętności: i zacni z niego pozdychali od głodu, a pospólstwo jego wyschło od pragnienia.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Przetoć rozszerzyło piekło duszę swoję i rozdziewiło paszczękę swą bez żadnego końca, i zstąpią mocarze jego i pospólstwo jego, i zacni a sławni jego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nachylony będzie człowiek, i zniżon będzie mąż, a oczy podwyższonych będą spuszczone.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zastępów wywyższy się w sądzie i Bóg święty poświęci się w 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paść baranki według porządku ich, a pustynie w urodzaj obrócone, będą jeść przychodniowie.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którzy ciągniecie nieprawość powrózkami marności, a grzech jako powróz wozowy!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mówicie: Niech się spieszy a niech rychło przyjdzie uczynek jego, abyśmy oglądali, niech się przybliży a niech przyjdzie rada świętego Izraelskiego, a dowiemy się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którzy nazywacie złe dobrym, a dobre złym, pokładając ciemność za światłość, a światłość za ciemność; pokładając gorzkie za słodkie, a słodkie za gorzkie.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którzyście mądrymi w oczach waszych a sami przed sobą roztropnymi!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którzyście mocnymi na picie wina a mężmi dużymi ku mieszaniu opilstwa.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usprawiedliwiacie niezbożnego za podarki, a sprawiedliwość sprawiedliwego odejmujecie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jako pożera paździerze język ogniowy, a wypala gorącość płomieniowa, tak korzeń ich jako perz będzie, a płód ich jako proch ku górze pójdzie. Bo odrzucili zakon JAHWE zastępów, a wyrok świętego Izraelowego bluźnili.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zapalczywość PANska rozgniewała się na lud jego i wyciągnął nań rękę swoję, i poraził ji, i wzruszyły się góry, i były trupy ich jako gnój po ulicach. W tym wszytkim nie odwróciła się zapalczywość jego, ale jeszcze ręka jego wyciągniona.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podniesie chorągiew między narody odległe, i świśnie nań z kończyn ziemie, a oto śpieszny prędko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ustawającego ani spracowanego między nim, nie będzie drzemał ani spał, ani będzie rozpasany pas biódr jego, ani się rozerwie rzemyk butów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Strzały jego ostre i wszytkie łuki jego naciągnione. Kopyta koni jego jako krzemień, a koła jego jako gwałt burze.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Ryk jego jako lwa, będzie ryczał jako lwie szczenięta i będzie zgrzytał a będzie łup trzymał, a obejmie, a nie będzie, kto by wyrwał.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zaszumi nad nim dnia onego jako szum morski: pojźrzemy na ziemię, a oto ciemności ucisku i światłość zaćmiła się we mgle jego.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Roku, którego umarł król Ozjasz, widziałem JAHWE siedzącego na stolicy wysokiej i wyniosłej, a to, co pod nim było, napełniało kościół.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Serafim stali nad nim: sześć skrzydeł miał jeden a sześć skrzydeł drugi: dwiema zakrywali oblicze jego, a dwiema zakrywali nogi jego, a dwiema latali.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 jeden do drugiego, i mówili: Święty, święty, święty JAHWE Bóg zastępów, pełna jest wszytka ziemia chwały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poruszyły się naprożniki z zawiasami od głosu wołającego, a dom napełnion jest dymem.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Biadaż mnie, iżem milczał, bo mąż mający wargi plugawe ja jestem i w pośrzodku ludu plugawe wargi mającego ja mieszkam, a króla, JAHWE zastępów, widziałem oczyma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przyleciał do mnie jeden z Serafim, a w ręce jego kamyk, który był wziął kleszczami z 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dotknął się ust moich, i rzekł: Oto się to dotknęło warg twoich i odejdzie nieprawość twoja, a grzech twój będzie oczyściony.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JAHWE mówiącego: Kogo poślę a kto nam pójdzie? I rzekłem: Owo ja, pośli 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Idź a powiesz ludowi temu: Słuchajcie słuchając, a nie rozumiejcie, i oglądajcie widzenie, a nie poznajcie!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Zaślep serce ludu tego a uszy tego obciąż i oczy jego zawrzy: aby snadź nie widział oczyma swymi i uszyma swymi nie słyszał a sercem swym nie rozumiał, a nawróciłby się i uzdrowiłbym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Dokądże, Panie? I rzekł: Aż będą spustoszone miasta bez obywatela, a domy bez człowieka, a ziemia zostanie spustoszona.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daleko zapędzi JAHWE ludzie, i rozmnoży się ta, która była pusta w pośrzód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jeszcze w niej dziesięcina a wróci się i będzie na pokazanie jako terebint, jako dąb, który rozpuszcza gałęzie swoje: nasienie święte będzie to, co będzie stało w niej.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za dni Achaz, syna Joatan, syna Ozjasza, króla Judzkiego, przyciągnął Rasin, król Syryjski, i Faceasz, syn Romeliasza, król Izraelski, do Jeruzalem, aby walczyli przeciwko niemu, i nie mogli go zwalczyć.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znać domowi Dawidowemu, rzekąc: Odpoczęła Syria na Efraimie. I poruszyło się serce jego i serce ludu jego, jako się wzruszają drzewa leśne od wiatru.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Izajasza: Wynidź przeciw Achazowi, ty, i który pozostał Jasub, syn twój, do końca rur sadzawki wyższej na drodze rolej farbierzowej.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niego: Patrz, abyś milczał, nie bój się, a serce twoje niechaj się nie lęka dwu ogonów tych głowien kurzących się popędliwością gniewu Rasina, króla Syryjskiego, i syna Romeliasza,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się naradziła przeciw tobie na złe Syria, Efraim i syn Romeliasza,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Ciągnimy do Judy a wzbudźmy go i oderwiemy go do nas, i postanówmy króla w pośrzodku jej syna Tabeel.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Nie stanie się, ani to będzie,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głową Syryjej Damaszek, a głową Damaszku Rasin, a jeszcze sześćdziesiąt i pięć lat i przestanie Efraim być ludem,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głową Efraimową Samaria, a głową Samaryjej syn Romeliasza. Jeśli wierzyć nie będziecie, nie ostoicie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przydał JAHWE mówić do Achaz,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 sobie znaku od JAHWE Boga twego w głębokość piekielną abo na wysokość wzgórę.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Achaz: Nie będę prosił i nie będę kusił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Słuchajcież tedy, domie Dawidów: aza wam na tym mało, że się uprzykrzacie ludziom, iż się też uprzykrzacie Bogu mojemu?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da wam sam JAHWE znamię. Oto Panna pocznie i porodzi syna, i nazową imię jego Emanuel.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Masło i miód jeść będzie, aby umiał odrzucać złe i obierać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pierwej niż będzie umiało dziecię odrzucić złe i obrać dobre, będzie opuszczona ziemia, którą się ty brzydzisz dla dwu królów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Przywiedzie JAHWE na cię i na lud twój, i na dom ojca twego dni, jakie nie przychodziły ode dni odstąpienia Efraim od Judy, z królem Assyryjskim.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onego: świśnie JAHWE na muchę, która jest na końcu rzek Egipskich, i na pszczołę, która jest w ziemi Assur,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przyjdą, i będą odpoczywać wszyscy nad potoki dolin i w rozpadlinach skał, i we wszystkich chróścinach, i po wszytkich jamach.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ogoli JAHWE brzytwą najętą, temi, którzy są za Rzeką, królem Assyryjskim, głowę i włosy na nogach i wszytkę brodę.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onego: będzie chował człowiek krowę z bydła i dwie owce,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 obfitość mleka będzie jadł masło; bo masło i miód będzie jadł każdy, który się zostanie w pośrzód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onego: każde miejsce, na którym będzie tysiąc winnych macic za tysiąc srebrników: że się w ciernie i w tarnie obrócą.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strzałami a z łukiem będą tam wchodzić, bo tarny i ciernie będą po wszytkiej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wszytkie góry, które motyką będą kopane, nie przyjdzie tam strach ciernia i tarnia i będą na pastwisko wołu, i na podeptanie bydła.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Weźmi sobie księgi wielkie a napisz na nich pismem człowieczym: Prędko łupy zdzieraj, rychło bierz korzyści.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wziąłem do siebie świadki wierne, Uriasza kapłana i Zachariasza, syna Barachiasza;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przystąpiłem do prorokiniej, i poczęła, i porodziła syna. I rzekł JAHWE do mnie: Nazów imię jego: Pośpiesz się łupy zdzierać, kwap się brać korzyści.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pierwej niżli dziecię będzie umiało mianować ojca swego i matkę swoję, będzie pobrana moc Damaszku i łupy Samaryjskie przed królem Assyryjskim.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przyczynił JAHWE jeszcze mówić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iż ten lud wzgardził wody Siloe, które płyną cicho, a przyjął raczej Rasin i syna Romeliasza,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 Pan przywiedzie na nie wody rzeczne gwałtowne i mnogie, króla Assyryjskiego i wszystkę chwałę jego, i wstąpi na wszystkie strumienie jego, i popłynie nad wszytkimi brzegami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pociecze prze Judę wzbierając i idąc, aż do szyje przyjdzie. I będzie wyciągnienie skrzydeł jego napełniając szerokość ziemie twojej, o Emanuelu!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Zgromadźcie się, narodowie, a bądźcie zwyciężeni, a słuchajcie wszytkie dalekie ziemie: zmacniajcie się a bądźcie zwyciężeni, przepaszcie się a bądźcie zwyciężeni,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wnidźcie w radę, a będzie rozerwana, mówcie słowo, a nie stanie się, bo z nami Bóg!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to JAHWE mówi do mnie, jako mocną ręką wyćwiczył mię, abych nie chodził drogą ludu tego,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mówcie: Sprzysiężenie, bo wszytko, co ten lud mówi, jest sprzysiężenie, a po strachu jego nie strachajcie się ani się lękajcie.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zastępów, tego święćcie, ten strachem waszym i ten bojaźnią waszą.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wam poświęceniem a kamieniem obrażenia i opoką zgorszenia dwiema domom Izraelskim, sidłem i upadkiem obywatelom Jerozolimskim.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obrażą się z nich barzo wiele, i powalą się, i zstarci będą, i usidleni będą, i poimani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Zawiąż świadectwo, zapieczętuj zakon między uczniami moimi.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czekać będę JAHWE, który zakrył oblicze swe od domu Jakobowego, i poczekam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i dzieci moje, które mi dał JAHWE na znamię i na cud w Izraelu od JAHWE zastępów, który mieszka na górze Syjon.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rzeką do was: Pytajcie się Pytonów i wieszczków, którzy markocą w czarowaniu swoim: Aza naród nie będzie się pytał u Boga swego o żywe od umarłych?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zakonu raczej i do świadectwa. A jeśli nie rzeką według słowa tego, nie będą mieć jutrzennej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przejdzie przez nię, powali się, i łaknąć będzie, a gdy będzie łaknął, będzie się gniewał, i będzie przeklinał króla swego i Boga swego a będzie wzgórę poglądał.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ziemię patrzyć będzie, a oto ucisk i ciemność, rozerwanie i ściśnienie, i mrok ściągający, a nie będzie mógł odlecieć z ucisku swego.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czasu ulżenie się zstało ziemi Zabulon i ziemi Neftalim, a na ostatek obciążona jest droga morska za Jordanem w Galilejej pogańskiej.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Lud, który chodził w ciemności, ujźrzał światłość wielką, mieszkającym w krainie cienia śmierci światłość im weszła.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Rozmnożyłeś naród, a nie uczyniłeś wielkiego wesela. Będą się weselić przed tobą jako ci, którzy się weselą we żniwa, jako się radują zwycięzcy dostawszy korzyści, gdy się dzielą 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jarzmo ciężaru jego i laskę ramienia jego, sceptr wycięgacza jego, zwyciężyłeś jako w dzień Madian.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wszelkie gwałtowne złupienie z trwogą i odzienie we krwi uwalane będzie na spalenie i strawą ognia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MALUCZKI NARODZIŁ się nam i syn jest nam dany, i zstało się panowanie na ramieniu jego, i nazową imię jego: Przedziwny, radny, Bóg, mocny, ociec przyszłego wieku, książę pokoju. [komentarz AS: pisownia tytułów według Wujka]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Rozmnożone będzie państwo jego, a pokoju nie będzie końca, na stolicy Dawidowej i na królestwie jego siedzieć będzie: aby je utwierdził i umocnił w sądzie i w sprawiedliwości odtąd i aż na wieki. Zawisna miłość JAHWE zastępów uczyni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posłał Pan do Jakoba i padło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wiedział wszytek lud Efraim i mieszkający w Samaryjej, w pysze i w wyniosłości serca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Cegły upadły, ale kwadratowym kamieniem budować będziemy; płonne figi porąbali, ale cedry odmieniemy.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podniesie JAHWE nieprzyjaciele Rasin nań a przeciwniki jego w trwogę obróci.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Syrią od wschodu, a Filistymy od zachodu, i pożrą Izraela całą gębą. W tym wszytkim nie odwróciła się zapalczywość jego, ale jeszcze ręka jego wyciągniona,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lud nie nawrócił się do tego, który go karał, a JAHWE zastępów nie szukali.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zgubi JAHWE od Izraela głowę i ogon, nakrzywiającego i zawściągającego, dnia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Starzec i poczciwy, ten jest głową, a prorok nauczający kłamstwa, ten jest ogonem.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ci, którzy pobłażają ludowi temu, zwodzicielmi, a ci, którym pobłażają, na szyję zrzuconymi.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 młodzieńców jego nie będzie się Pan weselił a nie smiłuje się nad sierotami i nad wdowami jego, bo wszelki jest obłudnikiem i złośnikiem, a każde usta mówiły głupstwo. W tym wszytkim nie odwróciła się zapalczywość jego, ale jeszcze ręka jego wyciągniona.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zapaliła jako ogień niezbożność, tarń i cierznie żrzeć będzie, a zapali się w gęstwie lasu i będzie się kręciła wyniesieniem dymu.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gniewu JAHWE zastępów strwożyła się ziemia i będzie lud jako strawą ognia, mąż bratu swemu nie sfolguje.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ustąpi na prawą stronę, a łaknąć będzie i jeść będzie na lewej, a nie naje się, każdy mięso ramienia swego żrzeć będzie, Manasses Efraima, a Efraim Manassesa, ci społem na Judę.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wszytkim nie odwróciła się zapalczywość jego, ale jeszcze ręka jego wyciągniona.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którzy ustawują prawa niezbożne, i piszący niesprawiedliwość napisali: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ucisnęli na sądzie ubogie i gwałt uczynili sprawie poniżonych ludu mego, aby były wdowy łupem ich, a sieroty aby odzierali.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uczynicie w dzień nawiedzenia i utrapienia z daleka przychodzącego: do czyjego się ratunku ucieczecie? I gdzie zostawicie sławę waszę,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się nie zgarbili pod okowami, a z pobitymi żebyście nie upadli? W tym wszytkim nie odwróciła się zapalczywość jego, ale jeszcze ręka jego wyciągniona.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Assurowi! Rózga gniewu mego i kij on jest: w ręce ich rozgniewanie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narodu zdradliwego poślę ji a na lud zapalczywości mojej rozkażę mu, aby pobrał łupy i rozchwytał korzyści, i uczynił go podeptanym jako błoto na ulicach.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nie tak będzie mniemał i serce jego nie tak będzie rozumiało, ale serce jego będzie na zstarcie i na wytracenie niemało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rzecze: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książęta moje pospołu królmi nie są, aza nie jako Charkamis, tak Kalano, a jako Arfad, tak i Emat, aza nie jako Damaszek, tak i Samaria?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nalazła ręka moja królestwa bałwańskie, tak i bałwany ich z Jeruzalem i z Samaryjej!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jakom uczynił Samaryjej i bałwanom jej, nie także uczynię Jeruzalem i bałwanom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będzie, gdy wykona Pan wszytkie sprawy swoje na górze Syjon i w Jeruzalem, nawiedzę owoc wielmożnego serca króla Assur i sławę wysokości oczu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rzekł: Mocą ręki mojej uczyniłem i mądrością moją wyrozumiałem, i odjąłem granice narodom, i złupiłem książęta ich, i stargnąłem jako mocny wysoko siedzące.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nalazła ręka moja jako gniazdo siłę narodów: a jako zbierają jajca, które są opuszczone, takem ja zebrał wszytkę ziemię, a nie było, kto by ruszył piórem i gębę otworzył, i zawarczał.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się będzie przechwalać siekiera przeciw temu, kto nią rąba, abo się podwyższy piła przeciw temu, który nią trze? Jako gdyby się podnosiła rózga na tego, który ją podnosi, i gdyby się podnosił kij, który wżdy jest drewno.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zeszłe panujący JAHWE zastępów na tłuszcze jego suchoty, a pod sławą jego rozpalone będzie gorzało jako zapalenie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światłość Izraelowa w ogniu, a Święty jego w płomieniu, i będzie spalono i pożarto cierznie jego i tarnie dnia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sława lasu jego i Karmela jego od dusze aż do ciała zniszczona będzie i będzie tułaczem od strachu.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Ostatek też drzewa lasu jego dla trochy policzon będzie i dziecię je podpisze.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onego: nie przyczyni ostatek Izraela i ci, którzy się wybiegali z domu Jakobowego, polegać na tym, który je bije: ale polegać będzie na JAHWE, świętym Izraelowym, w 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Ostatek się nawróci, ostatek, mówię, Jakoba do Boga mocnego.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choćby było ludu twego, Izraelu, jako piasku morskiego, ostatek nawróci się z niego, dokonanie skrócone, wyleje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dokonanie i skrócenie uczyni JAHWE Bóg zastępów w pośrzodku wszytkiej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 zastępów: Nie bój się, ludu mój, obywatelu Syjon, Assura: rózgą ubije cię a laskę swą podniesie na cię na drodze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jeszcze maluczko i trochę, a skończy się rozgniewanie i zapalczywość moja nad złością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wzbudzi nań JAHWE zastępów bicz na kształt porażki Madian na skale Oreb i rózgę swą na morzu, i podniesie ją na drodze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onego: zjęte będzie brzemię jego z ramienia twego i jarzmo jego z szyje twojej, i zgnije jarzmo od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na Ajat, przejdzie do Magron, u Machmas porzuci naczynie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Przebiegli w lot: Gaba mieszkanie nasze, zdumiała się Rama, Gabaat Saulowe uciekło.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Wykrzykaj głosem twoim, córko Galim, pilnuj, Laisa, ubożuchna Anatot.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Przeprowadziła się Medemena, obywatele Gabim zmacniajcie się! Jeszcze dzień jest, że mogą stać w Nobie, będzie potrząsał ręką swoją ku górze córki Syjon, pagórkowi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panujący JAHWE zastępów stłucze łagwicę w strachu, a wysokiego wzrostu wycięci będą, a wynieśli będą poniżeni.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obalone będą gęstwy lasu żelazem, i Liban z wysokimi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wynidzie różdżka z korzenia Jessego a kwiat z korzenia jego wyrośnie.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odpocznie na nim Duch PANSKI, duch mądrości i rozumu, duch rady i mocy, duch umiejętności i bogobojności,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 go duch bojaźni PANSKIEJ. Nie według widzenia oczu sądzić będzie, ani według słyszenia uszu strofować będzie,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będzie sądził w sprawiedliwości ubogie i będzie strofował w prawości za cichymi na ziemi, i ubije ziemię rózgą ust swoich a duchem warg swoich zabije niezbożnika.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sprawiedliwość pasem biódr jego, a wiara opasaniem nerek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mieszkał wilk z jagnięciem, a pard z koźlęciem legać będzie, cielę i lew, i owca pospołu mieszkać będą, a dziecię małe pędzić je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Cielę i niedźwiedź będą się paść, społem legać będą dzieci ich, a lew jako wół plewy będzie jadał.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grało dzieciątko od piersi nad dziurą źmijową, a odchowane dziecię do jamy bazyliszkowej wpuści rękę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szkodzić ani zabijać po wszytkiej górze świętej mojej, bo napełniona jest ziemia znajomości PANSKIEJ jako wody morskie pokrywające.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korzeń Jesse, który stoi na znak narodów, jemu się narodowie modlić będą i będzie grób jego sławny.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onego: przyłoży Pan powtóre rękę swą, aby posiadł ostatek ludu swego, który pozostawion będzie od Assyryjczyków i od Egiptu, i od Fetros, i od Etiopijej, i od Elam, i od Sennaar, i od Emat, i od wysep morskich.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podniesie chorągiew między narody, i zgromadzi wygnańce Izraelowe, i rozproszone Judzkie zbierze od czterzech stron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zniesiona będzie zawiść Efraim, a nieprzyjaciele Judzcy zaginą. Efraim będzie* zajźrzał Judzie, a Juda nie będzie walczył przeciw Efraim. [komentarz AS: powinno być "nie będzie"]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polecą na ramiona Filistymów przez morze, społem złupią syny Wschodowe, Idumea i Moab przykazanie rąk ich a synowie Ammon posłuszni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spustoszy JAHWE język morza Egipskiego, i podniesie rękę swą na rzekę w mocy ducha swego, i rozbije ją na siedm odnóg, tak iż przejdą przez nię w buciech.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droga pozostałemu ludowi memu, który zostawion będzie od Assyryjczyków, jako była Izraelowi w on dzień, którego wyszedł z ziemie Egipskiej.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dnia onego: Wyznawać ci będę, Panie, żeś się rozgniewał na mię, odwróciła się zapalczywość twoja i pocieszyłeś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zbawiciel mój, śmiele czynić będę, a nie zlęknę się, bo moc moja i chwała moja JAHWE i zstał mi się zbawieniem.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czerpać wody z radością, ze zdrojów zbawicielowych.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rzeczecie w on dzień: Wyznawajcie JAHWE i wzywajcie imienia jego, oznajmujcie między narody wynalazki jego, pamiętajcie, że wysokie jest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JAHWE, bo wielmożnie uczynił, opowiadajcie to po wszytkiej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Wykrzykaj a chwal, mieszkanie Syjon, bo wielki w pośrzód ciebie święty Izraelski!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Babilonu, które widział Izajasz, syn Amos: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górze ciemnej podnieście chorągiew, podwyżcie głos, podnieście rękę a niechaj wnidą w bramy książęta.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rozkazał poświęconym moim i przyzwałem mocarze moje w gniewie moim, radujące się w sławie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zgraje na górach jako gęstego ludu, głos dźwięku królów, narodów zgromadzonych: JAHWE zastępów przykazał rycerstwu wojennemu,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przychodzącemu z ziemie dalekiej, z kończyn nieba, JAHWE i naczynia zapalczywości jego, aby zburzył wszytkę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Wyjcie, bo blisko jest dzień PANSKI, jako spustoszenie od Pana przyjdzie!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wszytkie ręce osłabieją, a każde serce ludzkie struchleje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skruszy się. Gryzienia boleści zejmą, jako rodząca boleć będą. Kożdy bliźniemu swemu dziwować się będzie, lica opalone oblicza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dzień PANSKI przyjdzie okrutny i pełen rozgniewania, i gniewu, i zapalczywości, aby obrócił ziemię w pustynią, a grzeszniki jej, aby starł z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gwiazdy niebieskie i jasność ich nie rozpuszczą światła swego: zaćmiło się słońce na wschodzie swym i księżyc nie zaświeci światłem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nawiedzę złości świata, a przeciw niezbożnym nieprawość ich, i uczynię, że ustanie pycha niewiernych, a hardość mocarzów poniżę.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Droższy będzie mąż niżli złoto, a człowiek niżli naczystsze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niebem zatrząsnę i poruszy się ziemia z miejsca swego, dla zagniewania JAHWE zastępów, i dla gniewu zapalczywości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jako sarna uciekająca i jako owca, a nie będzie, kto by zgromadził, każdy się obróci do ludu swego i każdy do ziemie swej uciecze.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Wszelki, którego najdą, zabit będzie, i wszelki, który nadejdzie, od miecza polęże.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Dziatki ich poroztrącają przed ich oczyma, domy ich splądrują, a żony ich pogwałcą.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pobudzę na nie Medy, którzy nie będą srebra szukać ani dbać o złoto,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strzałami dziatki postrzelają, a nad karmiącemi żywotami nie zlitują się i synom oko ich nie sfolguje.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Babilon, on zawołany w królestwach, zacny pychą Chaldejczyków, jako Pan wywrócił Sodomę i Gomorę.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w nim mieszkać aż do końca i nie osadzą go aż do narodu i narodu ani tam rozbije namiotów Arabczyk, ani pasterze tam odpoczywać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tam będą chować zwierzowie i napełnią się domy ich smokami, i mieszkać tam będą strusowie, a koszmaczowie tam skakać będą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się ozywać sowy w domiech jego, a syreny we zborach rozkosznych.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Blisko jest, że przyjdzie czas jego, a dni jego nie odwloką się. Abowiem zlituje się JAHWE nad Jakobem i obierze jeszcze z Izraela, i da im odpoczynąć na ziemi ich, przyłączy się do nich przychodzień i przystanie do domu Jakobowego.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je trzymać narody, i przywiodą je na miejsce ich, i posiędzie je dom Izraelski na ziemi PANskiej za sługi i za służebnice, i będą imać te, którzy je imali, i podbiją wycięgacze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onego, gdy tobie Bóg da odpoczynienie od pracy twojej i od drżenia twego, i od niewoli ciężkiej, w któryjeś był przedtym,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tę przypowieść przeciw królowi Babilońskiemu i rzeczesz: Jakoż ustał wycięgacz, ustał pobór?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Złamał JAHWE kij niezbożnych, laskę panujących!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Bijącego ludzie w zagniewaniu plagą nieuzdrowioną, podbijającego narody w zapalczywości, przeszladującego okrutnie.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Odpoczynęła i umilkła wszytka ziemia, uradowała się i uweseliła,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jodły też rozweseliły się nad tobą i cedry Libańskie: odtąd, jakoś zasnął, nie wyciągnie, który by nas podciął.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Piekło ze spodku ruszyło się na potkanie przyszcia twego, wzbudziłoć obrzymy. Wszyscy książęta ziemscy powstali z stolic swoich, wszytkie książęta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odpowiedzą i rzeką tobie: I tyś zranion jest jako i my, zstałeś się nam podobny.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Stargniona jest do piekła pycha twoja, upadł trup twój, pod tobą pościelą mola, a przykrycie twoje będą robacy!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żeś spadł z nieba, Lucyferze, któryś rano wschodził? Upadłeś na ziemię, któryś zraniał narody,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któryś mówił w sercu twoim: Wstąpię na niebo, nad gwiazdy Boże wywyższę stolicę moję, usiędę na górze testamentu, na stronach północnych.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Wstąpię na wysokość obłoków, będę podobny Nawyższemu!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aż do piekła stargnion będziesz, w głębokość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cię ujźrzą, przychylą się k tobie i przypatrować ci się będą: I onże to mąż, który trwożył ziemią, który zatrząsnął królestwy,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obrócił świat w pustynią i miasta jego rozwalił, więźniom swoim nie otworzył ciemnice?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królowie narodów zasnęli w sławie, mąż w domu swoim,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tyś wyrzucony z grobu twego jako latorośl niepożyteczna, splugawionyś i uwinionyś z tymi, którzy są mieczem pobici i zstąpili do dna dołu jako trup zgniły.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miał towarzystwa ani z nimi w pogrzebie, boś ty ziemię twoję pokaził, tyś lud swój pomordował! Nie będzie zwano na wieki nasienie złośliwych.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Zgotujcie syny jego na zabicie, dla nieprawości ojców ich. Nie powstaną ani odziedziczą ziemie, ani napełnią świata miastami.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powstanę na nie, mówi JAHWE zastępów, i zatracę imię Babilonu, i szczątek, i płód, i naród,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uczynię ją dzierżawą jeża i kałużami wód i wymiotę ją miotłą wycierając,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JAHWE zastępów, mówiąc: Jeśli nie tak będzie, jakom umyślił; i jakom w myśli rozbierał, tak się stanie,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zetrę Assyryjczyka w ziemi mojej a na górach moich podepcę go i odejdzie od nich jarzmo jego a brzemię jego z ramienia jego zjęte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rada, którąm umyślił na wszytkę ziemię, i ta jest ręka wyciągniona na wszytkie narody!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JAHWE zastępów postanowił, a któż będzie mógł zwątlić? I ręka wyciągniona, a któż ją odwróci?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Roku, którego umarł król Achaz, zstało się to brzemię: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wesel się ty, wszytka ziemio Filistymska, że złamana jest rózga tego, który cię bił, bo z korzenia wężowego wynidzie bazyliszek, a nasienie jego pożerające ptaka.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się paść pierworodni nędznych, a ubodzy bezpiecznie odpoczywać będą. I wygubię głodem korzeń twój, i szczątki twe wybiję.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Zawyj, bramo, wołaj, miasto: porażona jest Filistea wszytka; bo od północy dym przyjdzie, a nie masz, kto by uszedł przed hufem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odpowiedzą posłom narodu? Bo JAHWE założył Syjon, a w nim nadzieję mieć będą ubodzy ludu jego.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Moab: Bo w nocy zburzon jest Ar Moab, umilkł, bo w nocy zburzon jest mur Moab, umilkł.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Wstąpił dom i Dibon na wyżyny płakać, nad Nebo i nad Medabą Moab zawył. Na każdej głowie jego łysina i każda broda będzie ogolona.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rozstaniach jego oblekli się w wory, na dachach jego i na ulicach jego wszelkie wycie zstąpiło na płacz.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wołać Hesebon i Eleale, aż w Jasa usłyszan głos ich; dlatego gotowi Moab wyć będą, dusza jego wyć będzie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moje do Moab wołać będzie, zawory jego aż do Segor, jałowice trzecioletniej, bo wstępem Luit płacząc wstępować będzie, a na drodze Oronaim wołanie skruszenia podniosą.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wody Nemrim spustoszone będą, że uschła trawa, ustał urodzaj, zieloność wszelaka zginęła.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wielkości uczynków i nawiedzenie ich do potoka wierzbowego powiodą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obeszło wołanie granicę Moab, aż do Galim wycie jego i aż do studnie Elim krzyk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wody Dibon napełniły się krwie: abowiem położę na Dibon przydatki, tym, którzy by uszli lwa z Moab i ostatkom ziemie.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Ześli, Panie, baranka panującego ziemi, z skały pustynie do góry córki Syjońskiej.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jako ptak uciekający i ptaszęta z gniazda wylatające, tak będą córki Moab w przeprawianiu Arnon.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Wnidź w radę, zbierz gromadę, połóż jako noc cień twój w południe, pokryj uciekające, a tułających się nie wydawaj.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u ciebie mieszkać wygnańcy moi. Moabie, bądź ich tajnikiem przed pustoszycielem, bo się dokonał proch, skończył się nędznik, ustał, który podeptywał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zgotowana będzie w miłosierdziu stolica, a siędzie na niej w prawdzie w przybytku Dawidowym sądzący i szukający sądu, i oddający prędko, co jest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Słyszeliśmy pychę Moab, pyszny jest barzo. Pycha jego i hardość jego, i zagniewanie jego więtsze niż moc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zawyje Moab do Moaba, wszytek wyć będzie. Tym, którzy się weselą, z murów z cegły upalonej powiadajcie plagi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przedmieścia Hesebon spustoszone są, a winnicę Sabania panowie pogańscy wycięli, latorośli jego aż do Jazera zaszły, błąkali się po puszczy, latorośli jego opuszczone są, przeszli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płakać będę w płaczu Jazer winnice Sabama, upoję cię łzą moją, Hesebonie i Elealu, bo na zbieranie win twoje i na żniwo twoje okrzyk tłoczących przypadł.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odjęte będzie wesele i radość z Karmela, i w winnicach nie będzie się weselił ani wykrzykał; wina w prasie nie będzie deptał ten, który był zwykł deptać: odjąłem głos depcących.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brzuch mój nad Moabem jako cytra brzmieć będzie, a wnętrzności moje nad murem z wypalonej cegły.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będzie: Gdy się pokaże, o co pracował Moab na wyżynach swoich, wnidzie do świątnice swojej, aby się modlił, a nie będzie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słowo, które mówił JAHWE do Moab od onego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rzekł JAHWE, mówiąc: Przez trzy lata, jako lata najemnicze, odjęta będzie sława Moab nad wszytkim ludem wielkim, a zostanie mały i lichy, i niewielki.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Damaszkowe: Oto Damaszek przestanie być miastem, a będzie jako gromada kamienia po obaleniu.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Opuszczone miasta Aroer będą dla trzód i będą tam legać, a nie będzie, kto by płoszał.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ustanie pomoc od Efraima, i królestwo od Damaszku, a ostatki Syryjej będą jako sława synów Izraelowych,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 on dzień: Umniejszona będzie sława Jakobowa, a tłustość ciała jego wychudnie.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jako ten, który zbiera we żniwo, co zostawa, a ramię jego kłosy zbierać będzie i będzie jako szukający kłosów w dolinie Rafaim.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zostanie w nim jako grono wina i jako na utrzęsionej oliwie dwie abo trzy oliwki na wierzchu gałęzi, abo cztery abo pięć na wierzchu jego owocu jego, mówi JAHWE Bóg Izraelów.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 nakłoni się człowiek do stworzyciela swego i oczy jego ku świętemu Izraelowemu poglądać będą,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przykłoni się do ołtarzów, które udziałały ręce jego, a na to, co uczyniły palce jego, nie pojźrzy, na gaje i na zbory.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 będą miasta mocy jego pozostawione jako pługi, i zboża, które pozostały przed synmi Izraelskimi, i będziesz pustą.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Iżeś zapomniała Boga, zbawiciela twego, a nie wspomniałaś na mocnego pomocnika twego, przetoż szczepić będziesz szczepienie wierne i będziesz siała nasienie obce.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szczepienia twego płonne wino, a rano nasienie twe zakwitnie, odjęte jest żniwo w dzień dziedzictwa, a będzie ciężko żałować.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zgrai narodów mnogich! Jako mnóstwo morza szumiącego, a zgiełk gminu jako szum wód 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Zaszumieją narodowie jako szum wód wzbierających: i sfuka ji, i uciecze daleko, i będzie porwany jako proch na górach przed wiatrem i jako wicher przed wiatrem.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Czasu wieczornego: ali oto trwoga, a rano: i nie ostoi się. Ten ci jest dział onych, którzy nas pustoszyli i los, którzy nas darli.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ziemi cymbałowi skrzydeł, która jest za rzekami Etiopskimi,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śle na morze posły, w naczyniu z papirowego drzewka po wodach! Idźcie, aniołowie prędcy, do narodu rozerwanego i rozszarpanego, do ludu strasznego, po którym nie masz innego, do narodu czekającego i podeptanego, którego ziemię rzeki rozerwały.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obywatele świata, którzy mieszkacie na ziemi, gdy podniosą chorągiew na górach, ujźrzycie i dźwięk trąby usłyszycie.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do mnie: Uspokoję się a patrzyć będę na miejscu moim, jako światło w południe jasne jest a jako obłok rosisty we żniwa.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przed żniwem wszytek okwitnął i niedoźrzała doskonałość rodzić będzie, i oberzną gałązki jego sierpami, a co zostanie, będzie obrzezane i obite.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ostawione będą pospołu ptastwu górnemu i bestiam ziemie i przez wszytko lato będą na nim ptacy, i wszystkie bestie ziemie na nim zimować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on czas przyniesion będzie dar JAHWE zastępów od ludu oderwanego i roztarganego, od ludu strasznego, po którym nie był inny, od ludu czekającego, czekającego i podeptanego, którego ziemię rozerwały rzeki, na miejsce imienia JAHWE zastępów, górę Syjon.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Egiptu: Oto JAHWE wsiędzie na obłok lekki i wnidzie do Egiptu. I poruszą się bałwany Egipskie od oblicza jego i serce Egipskie zemdleje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spuszczę Egiptczyki z Egiptczykami, i będzie walczył mąż z bratem swoim, i mąż z przyjacielem swoim, miasto z miastem, królestwo z królestwem.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rozerwie się duch Egipski we wnętrznościach jego, a radę jego na dół zrzucę; i będą się pytać bałwanów swych i wieszczków swych, i pytonów, i wróżków.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podam Egipt w ręce panów okrutnych, a król mocny będzie panował nad nimi, mówi JAHWE Bóg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wyschnie woda z morza, a rzeka ustanie i wyschnie.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ustaną rzeki, zniszczeją i powysychają potoki przekopów. Trzcina i sitowie powiędnie,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obnaży się łożysko potokowe od stoku swego i każde zasianie wilgotne oschnie, zwiędnie i 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zasmęcą się rybitwi i płakać będą wszyscy, którzy miecą do rzeki wędę, a ci, którzy rozciągają sieć po wodzie, zemdleją.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Zawstydzą się ci, którzy robili len, którzy czosali i tkali subtelne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wilgotne jego osłabiałe, wszyscy, którzy czynili sadzawki na łowienie 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Głupie książęta Tanejskie! Mądrzy rajcy faraonowi dali radę niemądrą. Jakoż rzeczecie faraonowi: Synem ja mądrych, synem królów starodawnych.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teraz są mędrcowie twoi? Niech ci oznajmią i okażą, co umyślił JAHWE zastępów o Egipcie.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Zgłupiały książęta Tanejskie, uschły książęta Memfejskie, zwiedli Egipt węgieł ludów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namieszał w pośrzodku jego ducha wichrowatego i zawiedli w błąd Egipt w każdej sprawie jego, jako błądzi pijany i zwracający.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w Egipcie uczynku, który by uczynił głowę i ogon, nakrzywiający i wściągający.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 będzie Egipt jako niewiasty i zdumieją się a będą się bać od poruszenia ręki JAHWE zastępów, którą on będzie ruszał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ziemia Judzka Egiptowi strachem: każdy, kto ją wspomni, będzie się lękał rady JAHWE zastępów, którą on nań umyślił.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 będzie pięć miast w ziemi Egipskiej, które będą mówić językiem Chananejskim i przysięgać przez JAHWE zastępów: jedno będą zwać Miastem Słonecznym.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 będzie ołtarz PANSKI w pośrzód ziemie Egipskiej a słup PANSKI podle granice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na znak i na świadectwo JAHWE zastępów w ziemi Egipskiej. Bo wołać będą do JAHWE przed trapiącym i pośle im zbawiciela i obrońcę, który je wybawi.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 JAHWE w Egipcie, i poznają Egipcjanie JAHWE w on dzień, i będą go czcić ofiarami i darami; i będą ślubować śluby JAHWE, i oddadzą.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skarze JAHWE Egipt karaniem, i uzdrowi ji, i nawrócą się do JAHWE, i da się im ubłagać, i uleczy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 będzie droga z Egiptu do Assyryjczyków i wnidzie Assyryjczyk do Egiptu, a Egiptczyk do Assyryjczyków, i będą służyć Egipcjanie Assurowi.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 będzie Izrael trzecim Egipcjanowi i Assyrianowi, błogosławieństwem w pośrzód ziemie,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błogosławił JAHWE zastępów, mówiąc: Błogosławiony lud mój Egipski a uczynek rąk moich Assyryjczykowie: a dziedzictwo moje Izrael.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Roku, którego wszedł Tartan do Azotu, gdy go był posłał Sargon, król Assyryjski, i walczył przeciw Azotowi, i dobył 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naonczas mówił JAHWE w ręce Izajasza, syna Amos, rzekąc: Idź a rozwiąż wór z biódr twoich, a zzuj buty twe z nóg twoich. I uczynił tak, chodząc nago i boso.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JAHWE: Jako chodził sługa mój Izajasz nagi i bosy, trzech lat znak i cud będzie nad Egiptem i nad Etiopią: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zapędzi król Assyryjski pojmanie Egipskie i przeprowadzenie Etiopskie, młodych i starych, nagie i bose, z odkrytemi pośladkami na hańbę Egiptowi.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zlękną się a wstydać się będą za Etiopią, nadzieję swoję, i za Egipt, chwałę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 obywatel wyspu tego w on dzień: Oto ta była nadzieja nasza, do którycheśmy się uciekli o pomoc, aby nas wybawili od króla Assyryjskiego, a jakoż my będziemy ujść mogli?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pustynie morskiej: Jako wichry z południa pochodzą, od puszczy ciągnie z ziemie strasznej.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Widzenie srogie jest mi oznajmione, kto jest niedowiarkiem, niewiernie czyni, a który jest pustoszycielem, pustoszy. Wyciągni, Elam, oblęż, Medzie: uspokoiłem wszelkie wzdychanie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napełniły biodra moje boleści, ucisk ogarnął mię jako ucisk rodzącej, upadłem usłyszawszy, strwożyłem się ujźrzawszy.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Zemdlało serce moje, zdumiałem się dla ciemności: Babilon miły mój, położony mi jest na podziw!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Przygotuj stół, wyglądaj na wieży jedzących i pijących, wstawajcie, książęta, pochwyćcie tarcz!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mi rzekł Pan: Idź a postaw stróża, a cokolwiek ujźrzy, niech opowie.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 wóz, dwu jezdnych, jadącego na ośle i jadącego na wielbłądzie, i przypatrował się pilnie częstym wejźrzeniem.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lew: Na strażnicy Pańskiej ja jestem, stojąc ustawicznie we dnie i na straży mojej jam jest, stojąc po wszytkie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Ono ten idzie, wsiadający wóz dwu jezdnych. I opowiedział a rzekł: Upadł, upadł Babilon, a wszytkie ryciny bogów jego pokruszone są na ziemię!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Młódźbo moja i synowie bojowiska mego! Com słyszał od JAHWE zastępów, Boga Izraelowego, opowiedziałem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Dumy woła na mię z Seir: Stróżu, co z nocy? Stróżu, co z nocy?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stróż: Przyszło zaranie i noc, jeśli pytacie, pytajcie, nawróćcie się, przydźcie.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w Arabijej: W lesie na wieczór spać będziecie, na szcieżkach Dedanim.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Zabieżawszy pragnącemu przynieście wody; którzy mieszkacie w ziemi na południe, z chlebem zabieżcie uciekającemu.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przed mieczami uciekli, przed mieczem nalegającym, przed łukiem napiętym, przed ciężką bitwą.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do mnie: Jeszcze za jeden rok, jako za rok najemnika, i ustanie wszytka sława Cedar.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pocztu strzelców mocnych synów Cedar umniejszon będzie, bo JAHWE Bóg Izraelów mówił.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doliny widzenia: Cóż się też tobie dzieje, żeś i ty wszytko wstąpiło na dachy?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Krzyku pełne miasto ludne, miasto wesołe. Pobici twoi nie pobici mieczem ani pomarli na wojnie.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książęta twoje uciekły społem i twardo są powiązani. Wszyscy, którzy są nalezieni, powiązani są społem, daleko pouciekali.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Dlategom rzekł: Odstąpcie ode mnie, gorzko płakać będę, nie starajcie się, abyście mię cieszyli z strony spustoszenia córki ludu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dzień zabijania, i podeptania, i płaczów JAHWE Bogu zastępów w dolinie widzenia, dobywający muru i wielmożny na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Elam też wziął sajdak, wóz człowieka jezdnego i ścianę obnażyła tarcz.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wyborne doliny twoje pełne poczwórnych, a jezdni postanowią stanowiska swe u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odkryta będzie zasłona Judzka, a oglądasz w on dzień zbrojownią domu gajowego.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połamania miasta Dawidowego ujźrzycie, bo się zagęściły i zgromadziliście wody stawu niższego,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domy Jerozolimskie policzyliście, i pokaziliście domy na obronienie muru.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uczyniliście przekop między dwiema mury na wodę stawu starego, a nie oglądaliście się na tego, który ji był uczynił, i na sprawcę jego z daleka nie patrzyliście.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 JAHWE Bóg zastępów w on dzień ku płaczu i ku narzekaniu, ku obłysieniu i ku przepasaniu worem: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radość i wesele, zabijać cielce i zarzynać barany, jeść mięso a pić wino: Jedzmy a pijmy, bo jutro pomrzemy!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zjawił się w uszach moich głos JAHWE zastępów: Jeśli będzie ta nieprawość odpuszczona wam, aż pomrzecie, mówi JAHWE Bóg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 zastępów: Idź, wnidź do tego, który mieszka w przybytku, do Sobny przełożonego kościelnego, i rzeczesz do niego: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ty tu abo jakoby czym tu? żeś tu sobie wykował grób, wyciosałeś na wysokości pamiątkę pilnie, w skale przybytek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JAHWE da cię zanieść, jako zanoszą kura, i jako odzienie, tak cię podniesie.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Koronując ukoronuje cię udręczeniem, jako piłę zarzuci cię do ziemie szerokiej i przestronej: tam umrzesz i tam będzie wóz sławy twojej, hańba domu pana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wypędzę cię z stanowiska twego, i z urzędu twego złożę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onego: Przyzowę sługi mego Eliacima, syna Helcjasza,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oblokę go w szatę twoję, i pasem twoim zmocnię go, a władzą twoję dam w rękę jego i będzie jako ociec obywatelom Jerozolimskim i domowi Judzkiemu.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klucz domu Dawidowego na ramię jego i otworzy, a nie będzie, kto by zamknął, i zamknie, a nie będzie, kto by otworzył.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wbije ji jako kołek na miejscu wiernym, i będzie stolicą sławy domowi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zawieszą na nim wszytkę sławę domu ojca jego, naczynia rozmaitego, wszelakie naczynie małe, od naczynia kubków aż do wszego naczynia muzyków.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dzień, mówi JAHWE zastępów, będzie wyjęt kołek, który był wbity na miejscu wiernym, i złamany będzie, i upadnie, i zginie, co na nim wisiało: bo JAHWE powiedział.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Tyru: Wyjcie, okręty morskie, bo zburzony jest dom, skąd byli zwykli przychodzić: z ziemie Cetim objawiono im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Milczcie, którzy mieszkacie na wyspie. Kupcy Sydońscy przeprawiający się przez morze napełnili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wodach mnogich nasienie Nilu, żniwo rzeczne zboże jego, zstał się kupiectwem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Zawstydź się, Sydonie, bo mówi morze, moc morska, rzekąc: Nie pracowałam rodząc anim urodziła, i nie wychowałam młodzieńców anim do lat dorosłych dochowała panien.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usłyszą w Egipcie, będą żałować, gdy usłyszą o Tyrze.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Przewieźcie się przez morza, wyjcie, którzy mieszkacie na wyspie!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to nie jest wasze, które się chlubiło z dawna z starożytności swojej? Powiodą je nogi jego w gościnę cudzą.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to umyślił o Tyrze, niegdy ukoronowanym, którego kupcy, książęta, kramarze jego sławni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zastępów umyślił to, aby ściągnął pychę wszelkiej sławy a ku zelżywości przywiódł wszytkie zacne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przez ziemię twoję, jako rzeka, córko morska, nie masz pasa dalej.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Rękę swą wyciągnął na morze, zatrwożył królestwa, Pan rozkazał przeciw Chanaan, aby starł mocarze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 przydasz więcej, abyś się chlubiła, potwarz cierpiąca panno, córko Sydońska! Powstawszy przepraw się do Cetim i tam też nie będziesz miała odpoczynku.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ziemia Chaldejska, takowy lud nie był, Assur założył ją. W niewolą zagnali mocarze jego, podkopali domy jego, obrócili ją w gruz.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Wyjcie, okręty morskie, bo zburzona jest moc wasza.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 on dzień: W zapamiętaniu będziesz, o Tyrze, przez siedmdziesiąt lat, jako dni króla jednego, a po siedmdziesiąt lat będzie Tyrowi jako pieśń nierządnice: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 cytrę, obejdzi miasto, nierządnico zapomniona, graj dobrze, często powtarzaj pieśń, aby pamiątka o tobie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po siedmidziesiąt lat: nawiedzi JAHWE Tyr i przywiedzie ji do myta jego i będzie zaś nierząd płodził ze wszystkimi królestwy ziemskimi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kupiectwa jego i myta jego poświęcone JAHWE: nie będą schowane ani odłożone, bo tym, którzy mieszkają przed JAHWE, będzie kupiectwo jego, aby jedli do sytości i przyodziewali się aż do starości.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JAHWE rozproszy ziemię i obnaży ją, i utrapi oblicze jej, i rozproszy obywatele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jako lud, tak i kapłan, a jako sługa, tak i pan jego, jako służebnica, tak i pani jej, jako kupujący, tak i ten, który przedaje, jako pożyczający, tak i ten, który bierze na pożyczanie, jako który się upomina, tak który dłużen.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Rozproszeniem rozproszona będzie ziemia a drapiestwem zdrapieżona będzie: bo JAHWE mówił to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Płakała i zeszła ziemia, i zemdlała. Zczedł świat, zemdlała wyniosłość narodu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splugawiona jest od obywatelów swoich, iż przestąpili zakon, odmienili prawo, złamali przymierze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przeklęctwo pożrze ziemię, a będą grzeszyć obywatele jej. I przeto będą szaleć sprawujący ją, a mało ludzi 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Płakało wina zbieranie, zachorzało winne drzewo, wzdychali wszyscy, którzy byli wesołego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Ustało wesele bębnów, ustało wykrzykanie radujących się, umilkła wdzięczność cytry.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się napijać wina z śpiewaniem, gorzki będzie napój pijącym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Zstarte jest miasto próżności, zamkniono każdy dom, że nikt nie wchodził.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Wołanie będzie o wino po ulicach, opuszczone jest wszelkie wesele, przeniosło się wesele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Zostało w mieście spustoszenie, a upadek zawali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będzie w pośrzód ziemie, w pośrzodku narodów, jako gdyby trochę oliwek, które zostały, otrzęsiono z oliwnego drzewa, i grona winne, gdy się dokona obieranie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podniosą głos swój i chwalić będą, gdy będzie JAHWE uwielbiony, wykrzykną ód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 naukach sławcie JAHWE, na wyspach morskich imię JAHWE Boga Izraelowego.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kraju ziemie słyszeliśmy chwały, sławę sprawiedliwego. I rzekłem: Tajemnica moja mnie, tajemnica moja mnie, biada mnie! Występnicy wystąpili, a wykroczeniem występników wystąpili.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 i dół, i sidło nad tobą, któryś mieszkańcem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będzie: Kto uciecze przed głosem strachu, wpadnie w dół, a kto się wyprawi z dołu, pojman będzie sidłem. Bo się upusty z wysokości otworzyły i zatrzasną się fundamenty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Łamaniem połamie się ziemia, skruszeniem skruszy się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Poruszeniem poruszy się ziemia jako pijany, i będzie zdjęta jako budka jednej nocy, i obciąży ją nieprawość jej, i upadnie, a nie przyda, żeby powstała.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będzie: W on dzień nawiedzi JAHWE wojsko niebieskie na wysokości i króle ziemskie, którzy są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zgromadzą się zgromadzeniem jednego snopka do dołu, i będą tam zamknieni w ciemnicy, a po wielu dni nawiedzeni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zasroma się księżyc, i zawstydzi się słońce, gdy będzie królował JAHWE zastępów na górze Syjon i w Jeruzalem a przed oczyma starców swoich uwielbion będzie.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Bóg mój ty jesteś, wywyższać cię będę i wyznawać imieniowi twemu! Iżeś uczynił dziwy, myśli staradawne wierne.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Bowiemeś obrócił miasto w mogiłę, miasto mocne w rozwaliny, dom cudzoziemców, aby nie było miastem, ażeby go na wieki nie zbudowano.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cię będzie chwalił lud mocny, miasto narodów dużych ciebie się bać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Iżeś się zstał mocą ubogiemu, mocą nędznikowi w udręczeniu jego. Nadzieją od wichru, chłodnikiem od gorąca, bo duch mocarzów jako wicher bijący w ścianę.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gorącość w pragnieniu trwogę cudzych uniżysz a jako gorącością pod obłokiem palącą potomstwo mocarzów ususzysz.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 JAHWE zastępów na wszytkie narody na tej górze ucztę z rzeczy tłustych, ucztę zbierania wina, z tłustych rzeczy szpik w sobie mających, z zebrania wina wystałego.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zrzuci na tej górze oblicze związki zawiązanej na wszytkie ludzie, i płótno, które zaczął na wszytkie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Zrzuci śmierć na wieki i odejmie JAHWE Bóg łzę z każdego oblicza, i pohańbienie ludu swego zejmie ze wszytkiej ziemie: bo JAHWE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 dnia onego: Oto Bóg nasz ten: czekaliśmy nań i zbawił nas. Ten JAHWE: czekaliśmy go, rozradujem się i rozweselem się w zbawieniu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odpoczynie ręka PANSKA na tej górze, a Moab będzie pod nim młócon, jako trą plewy wozem.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wyciągnie ręce swe pod nim, jako wyciąga ten, który płynie ku pływaniu, i zniży sławę jego z potłuczeniem rąk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obrony wysokich murów twych upadną, i zniżone będą, i zściągnione na ziemię aż do prochu.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 będą śpiewać tę pieśń w ziemi Judzkiej: Miasto mocy naszej Syjon zbawiciel, będzie w nim położony mur i przedmurze.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Otwórzcie bramy a niech wnidzie naród sprawiedliwy, strzegający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Stary błąd odszedł, zachowasz pokój, pokój, bośmy w tobie nadzieję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Mieliście nadzieję w JAHWE na wieki wieczne, w JAHWE Bogu mocnym na wieki: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zniży mieszkające na wysokości, miasto wywyższone poniży. Poniży je aż na ziemię, zściągnie je aż do prochu.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Podepce je noga, nogi ubogiego, kroki nędzników.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Szcieżką sprawiedliwego prosta jest, prosta droga sprawiedliwego na chodzenie.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szcieżce sądów twoich, JAHWE, czekaliśmy na cię, imię twoje i pamiątka twoja w żądzy dusze.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moja żądała cię w nocy, ale i duchem moim we wnętrznościach moich z rana będę czuł do ciebie. Gdy uczynisz sądy twoje na ziemi, sprawiedliwości się nauczą obywatele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Smiłujmy się nad niezbożnym, a nie nawyknie sprawiedliwości: w ziemi świętych nieprawość czynił i nie ogląda chwały PANskiej.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niech się wywyższy ręka twoja, a niechaj nie widzą. Niech ujźrzą a zawstydzą się zawisni ludzie, a ogień niech pożrze nieprzyjacioły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dasz nam pokój, bo wszytkie uczynki nasze sprawiłeś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Boże nasz, opanowali nas panowie oprócz ciebie, tylko w tobie niechaj pamiętamy na imię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Umierający niech nie żyją, obrzymowie niech nie powstają. Dlatego nawiedziłeś i zniszczyłeś je, i skruszyłeś wszytkę pamiątkę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Folgowałeś narodowi, JAHWE, folgowałeś narodowi, izaliś jest uwielbion? Oddaliłeś wszytkie granice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w ucisku szukali cię, w utrapieniu szemrania nauka twoja 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która poczyna, gdy się przybliża ku rodzeniu, bolejąc woła w boleściach swych, takeśmy się zstali od oblicza twego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Poczęliśmy i jakobyśmy pracowali rodząc, i porodziliśmy ducha. Zbawienia nie sprawowaliśmy na ziemi, przetoż nie upadli obywatele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Żyć będą umarli twoi, pobici moi powstaną, ocuccie się a chwalcie, którzy mieszkacie w prochu, bo rosa światłości rosa twoja, a ziemię obrzymów ściągniesz do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Idź, ludu mój, wnidź do komór twoich, zamkni drzwi twoje za sobą, skryj się na mały czas, na chwilkę, aż przeminie zagniewanie.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JAHWE wynidzie z miejsca swego, aby nawiedził nieprawość obywatela ziemie przeciw niemu i odkryje ziemia krew swoję, a nie zakryje dalej pobitych swoich.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 nawiedzi JAHWE mieczem swoim twardym i wielkim a mocnym Lewiatana, węża zaworę, i Lewiatana, węża pokrzywionego, i zabije wieloryba, który jest w 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 winnica szczerego wina będzie sobie śpiewać: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JAHWE, który jej strzegę, z nagła ją poczęstuję, aby snadź nie było nawiedzenie przeciw niej, we dnie i w nocy strzegę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Rozgniewania nie masz u mnie. Kto mię uczyni cierniem i tarniem w bitwie, pójdę po niej, podpalę ją zarazem.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Czyli raczej zatrzyma moc moję, uczyni mi pokój, pokój mi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wchodzą pędem do Jakoba, zakwitnie i rodzić będzie Izrael, i napełnią świat nasieniem.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według plagi onego, który ji bije, ubił go? Abo jako zabił zabite jego, tak zabit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mierze przeciwko mierze, gdy odrzucona będzie, osądzisz ją, rozmyślał w duchu swym twardym w dzień gorącości.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dlatego będzie odpuszczona nieprawość domowi Jakobowemu, a ten wszytek owoc, aby odjęt był grzech jego: gdy położy wszytkie kamienie ołtarza jako kamienie popiołu pokruszone; nie ostoją się gaje i zbory.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miasto obronne spustoszeje, piękne będzie opuszczone i zostawione jako pustynia: tam się będzie pasł cielec i tam legać będzie, i spasie wierzchołki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suchości żniwa jego będą pokruszone, niewiasty przychodzące a uczące ją, bo nie jest lud mądry. Przeto nie zlituje się się nad nim, który go uczynił, a który go stworzył, nie przepuści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będzie: W on dzień pobije JAHWE od łożyska rzeki aż do potoku Egipskiego, a wy się zgromadzicie jeden i jeden synowie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będzie: W on dzień zatrąbią w trąbę wielką i przyjdą, którzy byli poginęli, z ziemie Assyryjskiej, i którzy byli wygnańcy w ziemi Egipskiej, i będą się kłaniać JAHWE na górze świętej w Jeruzalem.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koronie pychy, pijanym Efraim i kwiatowi opadającemu, sławie radości jego, którzy byli na wierzchu doliny barzo tłustej, błądzący od wina!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duży a mocny Pan jako nawałność gradu, wicher druzgocący, jako bystrość wód gwałtownych, wylewających i wypuszczonych na ziemię przestroną.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Nogami podeptana będzie korona pychy pijanych 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kwiat opadający sławy radości jego, który jest na wierzchu doliny tłustych, jako skoroźrzały owoc przed dojźrzałością jesieni, który obaczywszy patrzący, skoro w rękę weźmie, zje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 będzie JAHWE zastępów koroną chwały i wieńcem wesela ostatkowi ludu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duchem sądu siedzącemu na sądzie, i mocą wracającym się z wojny do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ci od wina nie znali a od pijaństwa pobłądzili, kapłan i prorok nie wiedzieli od pijaństwa, zatonęli w winie, pobłądzili w pijaństwie, nie znali widzącego, nie umieli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wszystkie stoły są pełne wracania i plugastwa, tak iż nie masz więcej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Kogóż nauczy umiejętności? A komu da zrozumieć, co słyszał? Ostawionym od mleka, odsadzonym od piersi.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Abowiem: Rozkaż zaś rozkaż, rozkaż zaś rozkaż, czekaj zaś czekaj, czekaj zaś czekaj, trochę tam, trochę tam!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mówieniem warg a językiem inszym będzie mówił do ludu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rzekł: To jest odpoczynienie moje: posilcie spracowanego, i to jest ochłoda moja: a nie chcieli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im słowo PANskie: Rozkaż zaś rozkaż, rozkaż zaś rozkaż, czekaj zaś czekaj, czekaj zaś czekaj, trochę tam, trochę tam, że pójdą a padną w znak i będą potarci, i usidleni, i poimani.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słuchajcie słowa PANskiego, mężowie naśmiewcy, którzy panujecie nad ludem moim, który jest w Jeruzalem!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Abowiemeście mówili: Postanowiliśmy przymierze z śmiercią a z piekłem uczyniliśmy umowę. Kiedy bicz gwałtowny przechodzić będzie, nie przyjdzie na nas, bośmy położyli kłamstwo nadzieją naszą i nakryliśmy się kłamstwem.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 Bóg: Oto ja założę w fundamenciech Syjon kamień, kamień doświadczony, węgielny, kosztowny, na fundamencie fundowany; kto uwierzy, niech się nie kwapi.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położę pod wagą sąd, a sprawiedliwość pod miarą i wywróci grad nadzieję kłamstwa, i przykrycie wody zaleją.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zgładzone przymierze wasze z śmiercią, a wasza umowa z piekłem nie ostoi się: bicz gwałtowny gdy przydzie, będziecie podeptaniem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Kiedykolwiek przejdzie, zabierze was, bo rano o świtaniu przejdzie, we dnie i w nocy, a samo tylko utrapienie da wyrozumienie słuchowi.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zwąziło się łoże, tak iż drugi spadnie, a kołdra wąska obu nakryć 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 na górze rozdziałów JAHWE stanie, jako w dolinie, która jest w Gabaon, zagniewa się, aby uczynił uczynek swój, obcy uczynek swój, aby działał dzieło swe, obce jest dzieło jego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nie naśmiewajcie się, by snadź nie były ścieśnione związki wasze, bom słyszał od JAHWE zastępów, dokonanie i ukrócenie na wszytkę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Bierzcie w uszy a posłuchajcie głosu mego, pilnujcie a posłuchajcie powieści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cały dzień będzie oracz orał, aby siał, będzie przewracał i bronował ziemię swoję?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zrównawszy wierzch jej nie będzie siał czarnuchy i kminu nie roztrzęsie, i nie nasieje pszenice porządkiem i jęczmieniu, i prosa, i wyki miejscy swemi?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wyćwiczy ji w sądzie, Bóg jego nauczy 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piłami młócić będą czarnuchy ani koło wozowe po kminie obracać się będzie, ale laską będzie wybita czarnucha, a kmin kijem.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chleb mleć będą, wszakoż nie na wieki ten, który młóci, będzie go młócił ani go będzie trzeć koło wozowe, ani ji pokruszy paznoktami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od JAHWE Boga zastępów wyszło, aby dziwną uczynił radę a uwielmożył sprawiedliwość.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Ariel, Ariel, miasto, którego dobył Dawid! Przydan jest rok do roku, święta uroczyste przeminęły.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oblęgę Ariela, a będzie smętny i żałosny i będzie mi jako Ariel.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otoczę jako krąg wkoło ciebie, i usypę przeciw tobie wał, i baszty poczynię na oblężenie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Poniżon będziesz, z ziemie będziesz mówić i z ziemie będzie słyszana mowa twoja. I będzie jako Pytona z ziemie głos twój a z piasku powieść twoja szeptać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jako proch drobny mnóstwo rozmiatających cię a jako perz mijający zgraja tych, którzy przeciw tobie przemogli.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nagle z trzaskiem, od JAHWE zastępów nawiedzion będzie gromem i trzęsieniem ziemie, i głosem wielkim wichru i burze, i płomienia ognia pożerającego.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jako sen widzenia nocnego zgraja wszech narodów, którzy walczyli na Ariela, i wszyscy, którzy bojowali i obiegli i przemogli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się śni głodnemu, a on je, a gdy się ocuci, czcza jest dusza jego; a jako się śni pragnącemu, a on pije, a gdy się ocknie, spracowany jeszcze pragnie, a dusza jego czcza jest, tak będzie zgraja wszech narodów, którzy walczyli przeciw górze Syjon.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Zdumiejcie się a zadziwujcie się, chwiejcie się a cholebcie się, upijcie się, a nie winem, taczajcie się, a nie od opilstwa!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wam dał pić JAHWE ducha snu twardego, zawrze oczy wasze: proroki i książęta wasze, którzy widają widzenia, nakryje.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wam widzenie wszech jako słowa ksiąg zapieczętowanych, które gdy dadzą umiejącemu pismo, rzeką: Czytaj to, i odpowie: Nie mogę, bo są zapieczętowane.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dadzą księgi temu, który pisma nie umie, i rzeką mu: Czytaj, a odpowie: Nie umiem pisma.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Ponieważ ten lud przybliża się ku mnie usty swemi a czci mię wargami swemi, ale serce jego daleko jest ode mnie i bali się mnie rozkazaniem ludzkim i naukami,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 ja przydam, że uczynię podziwienie ludowi temu cudem wielkim i dziwnym, bo zginie mądrość od mądrych jego i rozum roztropnych jego skryje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którzyście serca głębokiego, żebyście kryli przed JAHWE radę! Których uczynki są w ciemności, i mówią: Któż nas widzi a kto wie o nas?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Przewrotna jest ta myśl wasza! Jako gdyby glina myśliła przeciw garncarzowi abo rzekła robota temu, kto ją urobił: Nie urobiłeś mię, a ulepienie lepiarzowi swemu: Nie rozumiesz.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jeszcze za mały i krótki czas nie obróci się Liban w Karmel, a Karmel za las poczytan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usłyszą dnia onego głuszy słowa ksiąg, a z ciemności i z mroku oczy ślepych patrzyć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ciszy przydadzą w JAHWE wesela i ubodzy ludzie rozradują się w świętym Izraelowym,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ustał, który przemagał, zniszczon jest naśmiewca, i wycięci są wszyscy, którzy czujni byli do nieprawości,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ku grzechowi przywodzili człowieka słowem i podchodzili w bramie strofującego, i odchylali się daremnie od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do domu Jakobowego, który odkupił Abrahama: Nie teraz zawstydzi się Jakob ani się teraz oblicze jego zapłonie,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ujźrzy syny swe, dzieło rąk moich, w pośrzód siebie świecące imię moje; i święcić będą świętego Jakobowego a Boga Izraelowego opowiedać.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 błądzący duchem rozum, a szemracze nauczą się zakonu.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synowie zbiegowie! mówi JAHWE, abyście czynili radę, a nie ze mnie, i abyście zaczynali płótno, ale nie z ducha mego, abyście przyczyniali grzechu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chodzicie, abyście zstąpili do Egiptu, a nie pytaliście się ust moich, nadziewając się pomocy od mocy faraonowej i mając ufanie w cieniu Egiptowym.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wam moc faraonowa ku zawstydzeniu, a ufność cieniu Egiptu ku zelżywości.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były w Tanes książęta twoje, a posłowie twoi aż do Hanes przyszli.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zawstydzili się dla ludu, który im nie mógł być pożyteczny. Nie byli im ku pomocy ani ku jakiemu pożytkowi, ale ku zawstydzeniu i ku zelżywości.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bydła południowego w ziemi utrapienia i ucisku, lwica i lew z nich, żmija i bazyliszek latający, którzy noszą na grzbietach dobytków bogactwa swe i na garbie wielbłądów skarby swe do ludu, który im nie będzie mógł być pomocen.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Egipt daremnie i próżno pomagać będzie, dlategom na to wołał: Pycha tylko jest, przestań!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szedszy napisz mu na bukszpanie i na księgach pilnie to wyrysuj, i będzie na dzień ostateczny, na świadectwo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lud jest ku gniewu pobudzający i synowie kłamliwi, synowie nie chcący słuchać zakonu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mówią widzącym: Nie widźcie! A patrzącym: Nie upatrujcie nam tego, co prawo jest! Mówcie, co się nam podoba, upatrujcie nam błędy.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Odejmcie ode mnie drogę, odchylcie ode mnie szcieżkę, niech ustanie od oblicza naszego, święty Izraelów!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święty Izraelów: Za to, żeście wzgardzili to słowo, a ufaliście w potwarzy i w trwodze, i polegaliście na 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będzie wam ta nieprawość jako przerwa upadła, i o której się pytają w murze wysokim, bo nagle, gdy się nie spodziewają, przydzie połamanie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skruszy się, jako się kruszy bańka garnczarska, skruszeniem gwałtownym, i nie najdzie się z sztuczek jej skorupa, w której by mógł przynieść wąglik z ognia abo nabrać trochę wody z 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Bóg, święty Izraelów: Jeśli się nawrócicie a uspokoicie się, zbawieni będziecie, w milczeniu i w nadziei będzie moc wasza - nie chcieliście.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rzekliście: Nie, ale się do koni ucieczemy: przetoż uciekać będziecie. I na prędkie wsiędziemy: przetoż prędszy będą ci, którzy was gonić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Tysiąc człowieka od oblicza strachu jednego, a od oblicza strachu piąci ucieczecie, aż się zostaniecie jako maszt okrętowy na wierzchu góry a jako znak na pagórku.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czeka JAHWE, aby się smiłował nad wami, i dlatego wywyższon będzie odpuszczając wam. Bo Bóg sądu JAHWE, błogosławieni wszyscy, którzy nań czekają.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lud Syjoński będzie mieszkał w Jeruzalem. Płacząc nie będziesz płakał, smiłujący smiłuje się nad tobą; na głos wołania twego skoro usłyszy, odpowie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 wam Pan chleb ścisły i wodę krótką, a nie dopuści odlecieć od ciebie więcej nauczycielowi twemu i oczy twoje patrzyć będą na mistrza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uszy twoje usłyszą słowa z tyłu napominającego: Tać jest droga, chodźcie po niej, a nie ustępujcie ani na prawo, ani na lewo!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poszpecisz blachy rycin srebra twego i szaty liciny złota twego. I rozproszysz je jako plugawość miesięcznej niewiasty. Rzeczesz mu: Wynidź!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dan deszcz nasieniu twemu, gdziekolwiek posiejesz na ziemi, a chleb z urodzajów ziemie będzie obfity i tłusty. Będzie się pasł na dziedzinie twojej dnia onego baranek przestrono,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woły twoje i źrzebięta osłów, któremi sprawują ziemię, pomieszany obrok bez plew jeść będą, jako na gumnie wywiany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na każdej górze wysokiej i na każdym pagórku podniosłym strumienie wód bieżących w dzień pobicia wielu, gdy upadną wieże.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światłość księżycowa jako światłość słoneczna, a światłość słoneczna będzie w siedmiórnasób jako światłość siedmi dni, w dzień, którego zawiąże JAHWE ranę ludu swego, a potłuczenie zbicia jego zleczy.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imię Pańskie przychodzi z daleka, gorająca zapalczywość jego i ciężka ku znoszeniu, wargi jego napełniły się zagniewania, a język jego jako ogień pożerający.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jego jako rzeka zalewająca aż do półszyje na wytracenie narodów wniwecz i wędzidło obłędności, które było na czeluściach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wam pieśń jako noc poświęconego święta i wesele serdeczne, jako który idzie z piszczałką, aby wszedł na górę PANską do mocnego Izraelowego.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 słyszeć JAHWE sławę głosu swego, a strach ramienia swego ukaże w pogróżce zapalczywości iw płomieniu ognia pożerającego roztrąci wichrem i kamieniem gradowym.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głosu PANskiego zlęknie się Assur laską uderzony.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przeszcie laski ugruntowane, której każe JAHWE odpoczynąć na nim, z bębnami i z cytrami, a wojnami przedniejszemi zwalczy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nagotowan jest od wczorajszego dnia Tofet, od króla zgotowany, głęboki i rozszerzony. Podniata jego ogień i drew wiele, poddymanie PANskie jako rzeka siarki podpalająca ji.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którzy zstępują do Egiptu o pomoc, nadzieję mając w koniech a mając ufanie w poczwórnych, że ich wiele, i w jezdnych, że barzo mocni, a nie ufali w świętym Izraelowym, a JAHWE nie szukali.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mądry przywiódł złe, a słów swych nie odjął. I powstanie przeciw domowi złościwych i przeciw ratunkom brojących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Egipt człowiek, a nie Bóg i konie ich ciało, a nie duch. A JAHWE złoży rękę swoję i powali się pomocnik, i upadnie, któremu dają pomoc i społem wszyscy będą zniszczeni.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do mnie: Jako gdyby ryczał lew i szczenię lwie nad ułowem swoim; gdy mu zabieży gromada pasterzów, nie zlęknie się głosów ich i nie będzie się strachał mnóstwa ich: tak zstąpi JAHWE zastępów, aby walczył na górze Syjon i na pagórku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ptacy latający, tak nakryje JAHWE zastępów Jeruzalem, broniąc i wybawiając, przechodząc i zbawiając.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Nawróćcie się, jakoście byli na głębią odeszli, synowie Izraelscy!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 on dzień odrzuci mąż bałwany srebra swego i bałwany złota swego, których wam naczyniły ręce wasze na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upadnie Assur od miecza niemęskiego a miecz nieczłowieczy pożrze go, i będzie uciekał nie przed mieczem, a młodzieńcy jego hołdowniki będą,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moc jego od strachu przejdzie i będą się lękać uciekając książęta jego: rzekł JAHWE, którego ogień jest na Syjonie, a piec jego jest w Jeruzalem.</w:t>
      </w:r>
      <w:r>
        <w:t xml:space="preserve"> 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 sprawiedliwości król będzie królował, a książęta w sądzie przełożeni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mąż, jako który się kryje przed wiatrem a tai się przed burzą. Jako strumienie wód w pragnieniu i cień skały wysokiej w ziemi pustej.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zaćmią się oczy widzących i uszy słuchających pilnie słuchać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serce głupich zrozumie umiejętność i język zająkających się będzie prędko i jaśnie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więcej zwać tego, który głupi jest, książęciem, ani zdradliwego nie będą zwać więtszym.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głupi głupie rzeczy mówić będzie, a serce jego czynić będzie nieprawość, aby wykonał obłudność a mówił do JAHWE zdradliwie i wyniszczył duszę łaknącego, a odjął napój pragnącemu.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Zdradliwego naczynia złościwe są, bo on myśli nastroił, aby zatracił ciche mową nieprawdziwą, gdy ubogi mówił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książę o tych rzeczach, które książęciu przystoją, myślić będzie, a sam nad wodzami stać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Niewiasty bogate, powstańcie a słuchajcie głosu mego, córki bezpieczne, bierzcie w uszy powieści moje!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 dniach i po roku wy, bezpieczne, trwożyć się będziecie, bo ustało zbieranie wina, zbieranie więcej nie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Zdumiejcie się, bogate, zatrwóżcie się, bezpieczne, zwleczcie się a wstydajcie się, przepaszcie biodra wasze!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piersiami narzekajcie, nad polami rozkosznemi, nad winnicą płodną.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ziemię ludu mego ciernie i tarń wystąpi: jakoż więcej na wszytkie domy wesela miasta radującego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dom jest opuszczony, mnóstwo miasta zostawione, ciemność i macanie zstało się nad jaskiniami aż na wieki: radość leśnych osłów, pastwiska stad.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będzie na nas wylan duch z wysokości, a będzie puszcza Karmelem, a Karmel będzie za las poczytan.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sąd mieszkał na pustyni, a sprawiedliwość na Karmelu osiędzie.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dzieło sprawiedliwości pokój, a sprawowanie sprawiedliwości milczenie i bezpieczność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lud mój siedział w piękności pokoju i w przybytkach dufności, i w odpocznieniu bogatym.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grad na zjeżdżaniu do lasa i poniżeniem będzie poniżone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siejecie na wszelakich wodach wypuszczając nogę wołu i osła.</w:t>
      </w:r>
      <w:r>
        <w:t xml:space="preserve"> 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który łupisz, aza i sam złupion nie będziesz? I który gardzisz, aza i sam wzgardzony nie będziesz? Gdy dokonasz łupienia, złupion będziesz, gdy spracowawszy się przestaniesz gardzić, wzgardzon będziesz!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smiłuj się nad nami, bośmy cię czekali. Bądź ramieniem naszym z poranku a zbawieniem naszym czasu utrapienia.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głosem Anjoła pouciekały narody i przed podwyższeniem twoim rozpierzchnęli się pogani.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zbierać korzyści wasze, jako zbierają chrząszcze, jako gdy nimi doły bywają napełnione.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Uwielbion jest JAHWE, iż mieszkał na wysokości, napełnił Syjon sądem i sprawiedliwością.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wiara za czasów twoich, bogactwa zbawienia, mądrość i umiejętność. Bojaźń JAHWE ta jest skarbem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widzący będą wołać na ulicy, Anjołowie pokoju gorzko płakać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Spustoszały drogi, ustał chodzący przez szcieżkę. Złamane jest przymierze, odrzucił miasta, za nic nie miał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Płakała i zemdlała ziemia, zawstydzon jest Liban i zaplugawion, i zstał się Saron jako pustynia, i zatrzasnął się Basan i Karmel.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powstanę, mówi JAHWE, teraz się wywyższę, teraz się wyniosę.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Poczniecie pałanie, porodzicie słomę, duch wasz jako ogień pożrze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narodowie jako popiół po spaleniu, cierznie zebrane ogniem spalone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którzyście daleko, com uczynił, a bliscy poznajcie moc moję!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Zlękli się na Syjonie grzesznicy, osiadł strach obłudniki. Któż z was będzie mógł mieszkać z ogniem pożerającym, kto z was zmieszka z paleniem wiecznym?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chodzi w sprawiedliwościach a mówi prawdę, który porzuca łakomstwo z potwarzy a otrząsa ręce swe od wszelkiego podarku, który zatyka uszy swe, aby nie słuchał krwie, a zamruża oczy swe, aby nie patrzał na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na wysokości mieszkać będzie, zamki kamienne wysokość jego, chleb mu dano, wody jego wierne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Króla w piękności jego oglądają, oczy jego ujźrzą ziemię daleką.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twoje rozmyślać będzie o strachu: Gdzież jest uczony? Gdzie słowa zakonne uważający? Gdzie nauczyciel malutkich?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Ludu niewstydliwego nie ujźrzysz, ludu wysokiej mowy: tak żebyś nie mógł rozumieć wymowy języka jego, w którym żadnej mądrości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Pojźrzy na Syjon, miasto uroczystego święta naszego! Oczy twoje ujźrzą Jeruzalem, mieszkanie bogate, namiot, który żadnym sposobem przeniesion być nie może ani kołki jego będą wyjęte na wieki i wszytkie powrózki jego nie będą porwane.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tylko tam wielmożny jest JAHWE nasz, miejsce rzek, strumienie szerokie i przestronne; nie pójdzie po nim okręt żeglarzów ani galera wielka przejdzie przezeń.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JAHWE sędzia nasz, JAHWE zakonodawca nasz, JAHWE król nasz: on nas zbawi.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Osłabiały powrózki twoje, a nie przemogą. Tak będzie maszt twój, że nie będziesz mógł chorągwie rościągnąć. Tedy będą podzielone łupy korzyści wielkiej, chromi rozchwycą 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rzecze sąsiad: Zachorzałem: od ludu, który mieszka w nim, będzie odjęta nieprawość,</w:t>
      </w:r>
      <w:r>
        <w:t xml:space="preserve"> 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Przystąpcie, narodowie, i słuchajcie a ludzie pilnie słuchajcie. Niech słucha ziemia i pełność jej, świat i wszytek rodzaj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rozgniewanie PANSKIE na wszytkie narody a zapalczywość na wszytko wojsko ich: pobił je i dał na zabicie.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Pobici ich będą wyrzuceni, a z trupów ich wynidzie smród, zspłyną góry ode krwie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zspłynie wszytko wojsko niebieskie, a niebiosa będą zwinione jako księgi. I wszystko wojsko ich opadnie, jako opada list z winnice i z figi.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upił się na niebie miecz mój, oto na Idumeą zstąpi i na lud pobicia mego na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 PANSKI napełnił się krwie i utłuścił się od łoju, ode krwie baranów i kozłów, ode krwie tłustych baranów: bo ofiara PANska w Bosra a pobicie wielkie w ziemi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zstąpią jednorożcowie z nimi i bycy z mocarzmi. Upoi się ziemia krwią ich i piasek ich tukiem tłustych.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dzień pomsty PANSKIEJ, rok odpłaty sądu Syjon.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obrócą się potoki jego w smołę, a proch jego w siarkę i będzie ziemia jego smołą gorającą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nocy i we dnie nie zagaśnie, ustawicznie będzie występował dym jego, od narodu do narodu spustoszon będzie, na wieki wieczne nie będzie, kto by szedł przezeń.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ji posiędzie bąk i jeż, iba i kruk będą w nim mieszkać i wyciągną nań sznur, aby wniwecz był obrócon, i prawidło na spustoszenie.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Szlachcicy jego tam nie będą, króla raczej wołać będą, a wszytkie książęta jego wniwecz się obrócą.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wznidą w domiech jego ciernie i pokrzywy, i oset po murzech jego. I będzie legowiskiem smoków i pastwiskiem strusów.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zabieżą czarci dzikim mężom i kosmacz będzie wołał jeden na drugiego. Tam legała jędza i nalazła sobie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miał jamę jeż i wychował jeżęta, i okopał, i wychował w cieniu jego. Tam się zleciały kanie jedna do drugiej.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pilnie w księgach PANskich a czytajcie: ni jednej rzeczy z nich nie ubyło. Jeden drugiego nie szukał, bo co z ust moich pochodzi, on rozkazał i duch jego sam to zebrał.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Tenże też rzucił im los, a ręka jego podzieliła ją im pod miarą. Aż na wieki posiędą ją, od pokolenia i pokolenia mieszkać w nim będą.</w:t>
      </w:r>
      <w:r>
        <w:t xml:space="preserve"> 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Rozraduje się pusta i bezdrożna i rozweseli się pustynia, i zakwitnie jako lilia.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Rodząc rodzić będzie i rozraduje się weseląc się i chwaląc. Chwała Libanu dana jest jej, ozdoba Karmela i Saron. Oni ujźrzą chwałę Pańską i ozdobę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Zmocnicie ręce opadłe a kolana zemdlałe posilcie.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Rzeczcie bojaźliwym: Zmocnicie się a nie bójcie się! Oto Bóg wasz przywiedzie pomstę odpłacenia, Bóg sam przyjdzie i zbawi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otworzą oczy ślepych i uszy głuchych będą otworzone.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wyskoczy chromy jako jeleń i otworzony będzie język niemych. Bo wyniknęły wody na puszczy i potoki w 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która była sucha, będzie jeziorem, i pragnąca źrzódłami wód: W legowiskach, w których pierwej smokowie przebywali, wznidzie zieloność trzciny i sitowia.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tam szcieżką i droga, i nazowią ją drogą świętą. Nie pójdzie po niej nieczysty a ta wam będzie prosta droga, tak iżby głupi nie błądzili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tam lwa i zły źwierz nie będzie chodził po niej ani się tam znajdzie, i pójdą, którzy będą wybawieni,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wykupieni od JAHWE nawrócą się i przyjdą na Syjon z wychwalaniem, a wesele wieczne na głowie ich. Radość i wesele otrzymają, a uciecze boleść i wzdychanie.</w:t>
      </w:r>
      <w:r>
        <w:t xml:space="preserve"> 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czternastego roku króla Ezechiasza, przyciągnął Sennacheryb, król Assyryjski, na wszytkie obronne miasta Judzkie i pobrał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król Assyryjski Rabsaka z Lachis do Jeruzalem do króla Ezechiasza z wojskiem wielkim, i stanął u rury stawu wyższego na drodze Pola Farbierzowego.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do niego Eliacym, syn Helcjaszów, który był nad domem, i Sobna, pisarz, i Joahe, syn Asafów, kanclerz.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Rabsak: Powiedzcie Ezechiaszowi: To mówi król wielki, król Assyryjski: Co to jest za ufność, której ufasz?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za którą radą, abo mocą gotujesz się sprzeciwić? W kimże ufasz, żeś odstał ode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ufasz w tej lasce trzcinianej złamanej, w Egipcie, którą jeśli się człek podeprze, wnidzie w rękę jego i przebodzie ją: tak farao, król Egipski, wszytkim, którzy w nim ufają!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mi odpowiesz: W JAHWE Bogu naszym ufamy, azaż nie on jest, którego wyżyny i ołtarze zniósł Ezechiasz i mówił Judzie i Jeruzalem: Przed tym ołtarzem kłaniać się będziecie!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 podaj się Panu memu, królowi Assyryjskiemu, a dam ci dwa tysiąca koni, a nie będziesz mógł dodać z ludu twego, co by wsiedli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jakoż będziesz mógł znieść twarz sędziaka miejsca jednego ze sług mniejszych Pana mego? A jeśli ufasz w Egipcie, w poczwórnych i w jezdnych,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azam bez JAHWE przyciągnął do tej ziemie, abych ją zburzył? JAHWE rzekł do mnie: Ciągni na tę ziemię a zburz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Eliacym i Sobna, i Joahe do Rabsaka: Mów do sług twoich językiem Syryjskim, bo rozumiemy, a nie mów z nami po Żydowsku, w uszy ludu, który jest na murze.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Rabsak: Aza do Pana twego i do ciebie posłał mię Pan mój, abych mówił te wszytkie słowa, a nie raczej do mężów, którzy siedzą na murze, aby jedli łajna swe a pili mocz nóg swoich z 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stanął Rabsak, i wołał głosem wielkim po Żydowsku, i rzekł: Słuchajcie słów króla wielkiego, króla Assyryjskiego!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król: Niechaj was nie zwodzi Ezechiasz, bo was nie będzie mógł wybawić.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wam Ezechiasz nie dodaje ufności w JAHWE, mówiąc: Wyrwie i wybawi nas JAHWE: nie będzie dano to miasto w rękę króla Assyryjskiego.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słuchajcie Ezechiasza, bo to mówi król Assyryjski: Uczyńcie ze mną błogosławieństwo a wynidźcie do mnie, a jedzcie każdy winnicę swą i każdy figę swą, i pijcie każdy wodę z cysterny swej,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przyjadę i wezmę was do ziemie, która jest jako ziemia wasza, do ziemie zboża i wina, ziemie chleba i winnic.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was nie mąci Ezechiasz, mówiąc: JAHWE wybawi nas. Aza wybawili bogowie narodów każdy ziemię swoję z ręki króla Assyryjskiego?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jest bóg Emat i Arfad? Gdzie jest bóg Sefarwaim? Aza wybawili Samarią z ręki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jest ze wszech bogów tych ziem, który by wydarł ziemię swą z ręki mojej, żeby miał JAHWE wydrzeć Jeruzalem z ręki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milczeli, i nie odpowiedzieli mu słowa. Bo król rozkazał był, mówiąc: Nie odpowiadajcie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Eliacym, syn Helcjaszów, który był nad domem, i Sobna, pisarz, i Joahe, syn Asaf, kanclerz, do Ezechiasza, podarszy szaty, i powiedzieli mu słowa Rabsakowe.</w:t>
      </w:r>
      <w:r>
        <w:t xml:space="preserve"> 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usłyszał król Ezechiasz, rozdarł szaty swe i oblekł się w wór, i szedł do domu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Eliacyma, który był nad domem, i Sobnę pisarza, i starsze kapłany obleczone w wory do Izajasza, syna Amos,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niego: To mówi Ezechiasz: Dzień utrapienia i łajania, i bluźnienia dzień ten: bo doszły dziatki aż do porodzenia, a nie masz siły ku rodzeniu.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Owa usłyszy JAHWE Bóg twój słowa Rabsaka, którego posłał król Assyryjski, pan jego, na bluźnienie Boga żywego i na urąganie słowy, które słyszał JAHWE Bóg twój. A tak podnieś modlitwę za ostatkiem, który się najduje.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słudzy króla Ezechiasza do Izajasza,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Izajasz: To powiecie panu waszemu. To mówi JAHWE: Nie bój się słów, któreś słyszał, którymi bluźnili słudzy króla Assyryjskiego.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mu ja dam ducha i usłyszy poselstwo, i wróci się do ziemie swej, i sprawię, że zginie od miecza w ziemi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Rabsak, nalazł króla Assyryjskiego walczącego na Lobnę. Bo słyszał, iże był wyjechał z Lachis.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o Taraku, królu Etiopskim, powiadające: Wyciągnął, aby walczył przeciw tobie. Co gdy usłyszał, wysłał posły do Ezechiasza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powiedzcie Ezechiaszowi, królowi Judzkiemu, mówiąc: Niech cię nie zwodzi Bóg twój, w którym ty ufasz, rzekąc: Nie będzie dano Jeruzalem w ręce króla Assyryjskiego.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Otoś ty słyszał wszytko, co poczynili królowie Assyryjscy wszem ziemiam, które wywrócili, a ty będziesz mógł być wybawion?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bogowie narodów wybawili onych, które wywrócili ojcowie moi: Gozam i Haram, i Resef, i syny Eden, którzy byli w Talassar?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jest król Emat i król Arfad, i król miasta Sefarwaim, Ana i Awa?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Ezechiasz listy z ręki posłowej, i czytał je. I wstąpił do domu PANSKIEGO, i rozpostarł je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 się Ezechiasz do JAHWE,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zastępów, Boże Izraelski, który siedzisz na Cherubim! Tyś jest Bóg sam wszystkich królestw ziemskich, tyś stworzył niebo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Nakłoń, JAHWE, ucha twego a słuchaj. Otwórz, JAHWE, oczy twoje, a wejźrzy i usłysz wszytkie słowa Sennacherybowe, które posłał bluźnić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prawdziwieć, JAHWE, spustoszyli królowie Assyryjscy ziemie i krainy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bogi ich wrzucili w ogień: bo nie byli bogowie, ale robota rąk człowieczych, drewno a kamień, i pokruszyli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JAHWE Boże nasz, wybaw nas z ręki jego i niech poznają wszytkie królestwa ziemie, iżeś ty jest sam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Izajasz, syn Amos, do Ezechiasza, mówiąc: To mówi JAHWE Bóg Izraelów: O coś mię prosił z strony Sennacheryba, króla Assyryjskiego,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słowo, które JAHWE mówił o nim: Wzgardziła cię i śmiała się z ciebie, panna, córka Syjońska, kiwała głową za tobą córka Jerozolimska.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Komuś łajał a kogoś bluźnił i na kogoś podniósł głos, i wyniosłeś wysokość oczu twoich? Na świętego Izraelowego!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ręce sług twoich urągałeś JAHWE i mówiłeś: W mnóstwie poczwórnych moich wstąpiłem ja na wysokość gór, wierzchy Libanu. I wytnę wysokie cedry jego i wyborne jodły jego, i wnidę na sarnę wysokość wierzchu jego, do lasa Karmelu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wykopał i pił wodę, i wysuszyłem stopą nogi mojej wszytkie potoki przekopów.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Azaś nie słyszał, com mu z dawna uczynił? Ode dni starodawnych jam to stworzył i terazem przywiódł. I zstało się na wykorzenienie pagórków społecznie walczących i miast obronnych.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Obywatele ich skurczywszy rękę zadrżeli i zatrwożyli się. Stali się jako siano polne i trawa pastwiska, i ziele na dachu, które pierwej uwiędło, niżli dojźrzało.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Mieszkanie twoje i wyszcie twoje, i weszcie twoje poznałem, i szaleństwo twoje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Gdyś szalał przeciwko mnie, pycha twoja przyszła do uszu moich: przetoż wprawię kółko w nozdrze twoje i wędzidło w gębę twoję, i odwiodę cię na drogę, którąś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ten będziesz miał znak: Jedz tego roku, co się samo rodzi, i drugiego roku owoców pożywaj, a trzeciego roku siejcie i żnicie, i sadźcie winnice, i jedźcie owoc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puści to, co będzie zachowano z domu Juda i co pozostało, korzeń na dół, i uczyni owoc na wierzchu.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 Jeruzalem wynidą ostatki, a zbawienie z góry Syjon: żarźliwość JAHWE zastępów uczyni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o królu Assyryjskim: Nie wnidzie do tego miasta ani tam wystrzeli strzały, ani go zaprzątnie tarcza, ani usypie koło niego wału.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Drogą, którą przyszedł, tąż się wróci, a do tego miasta nie wnidzie,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obronię to miasto, abym je zachował dla mnie, i dla Dawida, sługi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Anjoł PANSKI, i pobił w oboziech Assyryjskich sto ośmdziesiąt i pięć tysięcy. I wstali rano, a oto wszyscy trupowie 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odciągnął, i odjachał, i wrócił się Sennacheryb, król Assyryjski, i mieszkał w Niniwe.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się kłaniał w kościele Nesrochowi, bogu swemu, Adramelech i Sarasar, synowie jego, zabili ji mieczem i uciekli do ziemie Ararat, i królował Asarhaddon, syn jego, miasto niego.</w:t>
      </w:r>
      <w:r>
        <w:t xml:space="preserve"> 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zachorzał Ezechiasz na śmierć i wszedł do niego Izajasz, syn Amos, prorok, i rzekł mu: To mówi JAHWE: Rozpraw dom twój, bo ty umrzesz, a nie zostaniesz żyw.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 Ezechiasz oblicze swe ku ścienie, i modlił się do 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Proszę, PANIE! Wspomni, proszę, jakom chodził przed tobą w prawdzie i w sercu doskonałym a czyniłem, co jest dobrego przed oczyma twemi. I płakał Ezechiasz płaczem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Izajasza,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a powiedz Ezechiaszowi, to mówi JAHWE Bóg Dawida, ojca twego: Słyszałem modlitwę twoję i widziałem łzy twoje. Otóż ja przyczynię nad dni twoje piętnaście lat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ręki króla Assyryjskiego wyrwę cię i to miasto, i obronię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będziesz miał znak od JAHWE, że uczyni JAHWE to słowo, które 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wrócę cień linij, po których zeszła na zegarze Achazowym, na słońcu dziesiącią linij nazad. I wróciło się słońce dziesiącią linij po stopniach, przez które było zstąpiło.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Pismo Ezechiasza, króla Judzkiego, gdy był zachorzał i ozdrowiał z niemocy swojej: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rzekł: W połowicy dni moich pójdę do bram piekielnych. Szukałem ostatka lat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Rzekłem: Nie ujźrzę Pana Boga na ziemi żywiących. Nie oglądam więcej człowieka i obywatela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 mój przeminął i zwinion jest ode mnie jako namiotek pasterski; przerzniony jest jako od tkacza żywot mój: gdym jeszcze zaczynał, przerżnął mię, od zarania aż do wieczora dokonasz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Miałem nadzieję aż do zarania, jako lew tak połamał wszytkie kości moje: od zarania aż do wieczora dokonasz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młode jaskółczę, tak będę szczebiotał a będę stękał jako gołębica. Zemdlały oczy moje, poglądając ku górze, JAHWE, gwałt cierpię, odpowiedz za 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rzekę abo co mi odpowie, gdyż sam uczynił? Będęć rozmyślał wszytkie lata moje w gorzkości dusze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jeśli tak żywią i tak żywot ducha mego, pokarzesz mię i ożywisz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 pokoju gorzkość moja nagorzszczejsza: aleś ty wyrwał duszę moję, aby nie zginęła, zarzuciłeś w tył twój wszytkie grzechy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piekło wyznawać ci będzie ani śmierć chwalić cię będzie: nie będą czekać, którzy w dół wstępują, prawdy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Żywy, żywy ten ci wyznawać będzie jako i ja dzisia: ociec synom będzie opowiadał prawdę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zachowaj mię, a Psalmy nasze śpiewać będziemy w domu PANskim po wszystkie dni żywota naszego!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Izajasz, aby wzięto brełę fig i przyłożono plastr na ranę, i żeby był uzdrowion.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Ezechiasz: Co za znak będzie, że wstąpię do domu PANSKIEGO?</w:t>
      </w:r>
      <w:r>
        <w:t xml:space="preserve"> 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Naonczas posłał Merodach Baladan, syn Baladanów, król Babiloński, listy i dary do Ezechiasza, bo słyszał, że był zachorzał i ozdrowiał.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im rad Ezechiasz, i ukazał im gmach ziół drogich i srebra, i złota, i wonnych rzeczy, i olejków barzo dobrych, i wszytkie gmachy sprzętu swego, i wszytko, co się najdowało w skarbiech jego. Nie było słowa, którego by im nie okazał Ezechiasz w domu swoim i we wszej władzy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Izajasz prorok do Ezechiasza króla, i rzekł mu: Co mówili ci mężowie a skąd przyszli do ciebie? I rzekł Ezechiasz: Z ziemie dalekiej przyszli do mnie, z 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Cóż widzieli w domu twoim? I rzekł Ezechiasz: Wszytko, co jest w domu moim, widzieli: nie było rzeczy, której bych im nie okazał w skarbiech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Izajasz do Ezechiasza: Słuchaj słowa JAHWE zastępów!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przyjdą dni i wezmą wszytko, co jest w domu twoim, i czego naskarbili ojcowie twoi aż do tego dnia, do Babilonu: nic nie zostanie,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synów twoich, którzy wynidą z ciebie, które spłodzisz, wezmą i będą rzezańcami na pałacu króla Babilońskiego.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Ezechiasz do Izajasza: Dobre słowo PANskie, które mówił. I rzekł: Tylko niech będzie pokój i prawda za dni moich.</w:t>
      </w:r>
      <w:r>
        <w:t xml:space="preserve"> 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Cieszcie się, cieszcie, ludu mój! mówi Bóg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 do serca Jeruzalem a przyzwicie go: bo się skończyła złość jego, odpuszczona jest nieprawość jego. Wzięło z ręki PANSKIEJ dwojako za wszytkie grzechy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wołającego na puszczy: Gotujcie drogę PANSKĄ, proste czyńcie na puszczy szcieżki Boga naszego!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dolina będzie podniesiona, a każda góra i pagórek będzie poniżony i będą krzywe prostemi, a ostre drogami gładkiemi.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objawi się chwała PANSKA, i ujźrzy wszelkie ciało społem, że usta PANSKIE mówiły.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mówiącego: Wołaj! I rzekłem: Co będę wołał? Wszelkie ciało trawa, a wszelka chwała jego jako kwiat polny.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Uschła trawa i opadł kwiat, bo duch PANSKI wionął nań. Prawdziwie lud jest trawa.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Uschła trawa i opadł kwiat, lecz słowo Pana naszego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 na górę wysoką, ty, który opowiadasz Ewangelią Syjonowi, podnieś mocno głos twój, który Ewangelią opowiadasz Jeruzalem. Podnoś, nie bój się. Rzecz miastom Judzkim: Oto Bóg wasz!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JAHWE Bóg w mocy przydzie, a ramię jego panować będzie. Oto zapłata jego z nim, a sprawa jego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pasterz trzodę swą paść będzie: ramieniem swym zgromadzi baranki a na łonie swym podniesie, kotne sam nosić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zmierzył garścią wody, a niebiosa piędzią zważył? Kto zawiesił trzemi palcy wielkość ziemie i zważył na wadze góry, a pagórki na szalach?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pomagał duchowi PANSKIEMU? Abo kto był rajcą jego, a ukazał 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kim wszedł w radę i wprawił go, i nauczył go szcieżki sprawiedliwości, i wyćwiczył go w umiejętności a drogę roztropności ukazał 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narodowie jako kropla wiadra a jako ziarnko na szalach poczytane są, oto wyspy jako proch maluczki.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Liban nie dostatczy ku podpalaniu, a bydła jego nie dostanie na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narodowie jakoby nie byli, tak są przed nim, a jako nic i próżność poczytani są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Komuż tedy podobnym uczyniliście Boga abo co mu za obraz postawicie?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nie odlał ryciny rzemieślnik? Abo złotnik złotem ji uformował i blachami srebrnemi srebrnik?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Mocne drewno a niepróchniałe obrał; rzemiesłnik mądry patrzy, jakoby postawił bałwana, który by się nie poruszył.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wiecie, azaście nie słyszeli? Aza wam z przodku nie powiedziano? Azaście nie zrozumieli fundamentów ziemie?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siedzi na okręgu ziemie, a obywatele jej są jako szarańcza. Który rozściąga niebiosa jako nic a rozszerza je jako namiot na mieszkanie.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daje tajemnych rzeczy wybadacze, jakoby nie byli, sędzie ziemskie jako czczą rzecz uczynił,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prawdzie ani wszczepieni, ani wsiani, ani wkorzeniony w ziemi pień ich. Z nagła wionął na nie i uschły, a wicher jako źdźbło wyniesie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kogóż przypodobaliście mię i zrównali? mówi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Podnieście ku górze oczy wasze a obaczcie, kto to stworzył: który wywodzi w poczcie wojsko ich, a wszytkich po imieniu zowie. Prze mnóstwo siły i mocy, i możności jego i jedno nie zostało.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mówisz, Jakobie, i powiadasz, Izraelu: Zakryta jest droga moja przed JAHWE, a sąd mój minął przed Bogiem moim?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wiesz, aboś nie słyszał? Bóg wieczny JAHWE, który stworzył kraje ziemie. Nie ustanie ani się spracuje i nie masz doścignienia mądrości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dodawa spracowanemu siły, a tym, których nie masz, moc i siłę rozmnaża.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Ustaną pacholęta i upracują się, a młodzieńcy we mdłości upadną.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mają nadzieję w JAHWE, odmienią siłę, wezmą pióra jako orłowie, pobieżą, a nie upracują się, chodzić będą, a nie ustaną.</w:t>
      </w:r>
      <w:r>
        <w:t xml:space="preserve"> 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milczą ku mnie wyspy, a narody niech odmienią siłę, niech przystąpią a tedy niech mówią, społem przystąpmy do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zbudził od wschodu słońca sprawiedliwego, wezwał go, aby szedł za nim? Poda przed nim narody i króle odzierży. Da jako proch mieczowi jego, jako źdźbło od wiatru porwane łukowi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je gonił, przejdzie w pokoju, szcieżką się nie ukaże na nogach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to sprawił i uczynił, wzywający rodzajów od początku? Ja, JAHWE, pierwszy i ostateczny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Ujźrzały wyspy a zlękły się, kończyny ziemie zdumiały się, przybliżyły się i przystąpiły.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bliźniego swego ratuje i bratu swemu rzecze: Zmacniaj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Zmacniał miedziennik bijący młotem tego, który kował natenczas, mówiąc: Do lutowania to dobre, i umocnił je gwoździami, aby się nie ruszało.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Izraelu, sługo mój, Jakobie, któregom obrał, nasienie Abrahama, przyjaciela mego,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którymem cię uchwycił z kończyn ziemie i z dalekiej strony wezwałem cię, i rzekłem ci: Sługaś ty mój, obrałem cię i nie odrzuciłem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bom ja jest z tobą, nie uchylaj się, bom ja Bogiem twoim. Zmocniłem cię i ratowałem cię, i podjęła cię prawica sprawiedliwego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zawstydzą się i zasromają wszyscy, którzy walczą przeciw tobie. Będą, jakoby nie byli, i wyginą mężowie, którzy się sprzeciwiają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Szukać ich będziesz, a nie najdziesz, mężów odpornych tobie: będą, jakoby nie byli, a jako zniszczenie ludzie, którzy walczą na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ja JAHWE Bóg twój, który trzymam rękę twoję a mówię tobie: Nie bój się, jam ciebie wspomógł.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robaku Jakobie, którzyście pomarli z Izraela! Jam cię ratował, mówi JAHWE a odkupiciel twój święty Izraelów.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cię położył jako wóz młócący, nowy, który ma zęby trzące. Będziesz młócił góry i potrzesz, i pagórki jako w proch obrócisz.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je wiał, a wiatr pochwyci, i wicher rozmiece je. A ty się rozradujesz w JAHWE, rozweselisz się w świętym Izraelowym.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Nędznicy a ubodzy szukają wody, a nie masz jej, język ich usechł od pragnienia. Ja, JAHWE, wysłucham ich, Bóg Izraelów, nie opuszczę 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Otworzę na wysokich pagórkach rzeki, a w pośrzód pól źrzódła; obrócę puszczą w jeziora wodne, a ziemię bezdrożną w źrzódła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na pustyni cedry, sośnia i mirt, i drzewo oliwne, postawię w pustyni jodłę, wiąz i bukszpan pospołu,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ujźrzeli a doznali i uważyli, a wyrozumieli społem, że to ręka PANska uczyniła, a święty Izraelów stworzył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Przełóżcie rzecz waszę, mówi JAHWE, przynieście, jeśli co mocnego macie, rzekł Król Jakobów.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przystąpią a niech nam oznajmią wszytko, co ma przyść. Pierwsze rzeczy, które były, opowiedzcie, a przyłożymy serce nasze i będziem wiedzieć ostatnie rzeczy ich, a co przyść ma, powiedzcie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Oznajmicie, co ma przyść na potym, a doznamy, żeście wy bogowie. Uczyńcie też dobrze abo źle, jeśli możecie, a mówmy i obaczmy społem.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 jesteście z niszczego i sprawa wasza z tego, co nie jest: brzydkość jest, co was obrał.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Wzbudziłem z północy, a przyjdzie, ze wschodu słońca: będzie wzywał imienia mego. I przywiedzie urząd jako błoto, i jako lepiarz depcący glinę.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oznajmił z pierwu, abyśmy wiedzieli, i z początku, abyśmy rzekli: Jesteś sprawiedliwy? Nie masz ani kto by oznajmił, ani kto by przepowiedział, ani kto by słuchał powieści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Pierwszy ku Syjon rzecze: Oto są, a Jeruzalem dam ewangelistę.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i nie było ani z tych żadnego, kto by wszedł w radę, a zopytany, słowo odpowiedział.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wszyscy niesprawiedliwi, a nikczemne uczynki ich, wiatr a próżność bałwany ich.</w:t>
      </w:r>
      <w:r>
        <w:t xml:space="preserve"> 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sługa mój: przyjmę go, wybrany mój: upodobała sobie w nim dusza moja; dałem ducha mego nań, sąd narodom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wołał ani będzie miał względu na osoby, ani będzie słyszan głos jego na ulicy.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Trzciny nałamionej nie skruszy a lnu kurzącego się nie zagasi, w prawdzie wywiedzie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smutnym ani zaburzonym, aż postanowi na ziemi sąd, a zakonu jego wyspy czekać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Bóg, który stworzył niebiosa i rozpostarł je, który umocnił ziemię i co się rodzi z niej, który daje tchnienie ludowi, który jest na niej, i ducha depcącym po niej: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JAHWE wezwałem cię w sprawiedliwości i ująłem rękę twą a zachowałem cię, i dałem cię za przymierze ludu, za światłość narodom: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otworzył oczy ślepych a wywiódł więźnia z zamknienia, z domu ciemnice siedzące w 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JAHWE, to jest imię moje, chwały mojej nie dam inszemu a chwały mojej rycinom!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były pierwsze rzeczy, oto przyszły, nowe też ja opowiadam: pierwej niżli się zstaną, dam je wam słyszeć.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JAHWE pieśń nową, chwała jego od kończyn ziemie, którzy się puszczacie na morze i napełnienie jego, wyspy i obywatele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podniesie pustynia i miasta jej, w domiech będzie mieszkać Cedar. Chwalcie obywatele skały, z wierzchu gór wołać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dawać Panu sławę, a chwałę jego na wyspach będą opowiadać.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jako mocarz wynidzie, jako mąż waleczny pobudzi gorliwość. Będzie krzyczał i wołał, nad nieprzyjacioły swemi zmocni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Milczałem zawżdy, umilkłem, byłem cierpliwym; jako rodząca mówić będę, rozproszę i połknę zarazem.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Puste uczynię góry i pagórki, i wszytkę trawę ich posuszę, i obrócę rzeki w wyspy, a jeziora wysuszę.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przywiodę ślepe na drogę, której nie wiedzą, i szcieżkami, których nie znali, uczynię, że chodzić będą. Uczynię przed nimi ciemność światłością, a krzywe prostymi: te słowa uczyniłem im, a nie opuściłem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Cofnęli się nazad: niech się zawstydzą wstydem, którzy ufają w rycinie, którzy mówią licinie: Wyście bogowie naszy.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Głuszy słuchajcie, a ślepi patrzcie, abyście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ślepy: jedno sługa mój? I głuchy: jedno, do któregom posłał posły moje? Kto ślepy: jedno, który jest zaprzedany? A kto ślepy: jedno sługa PANski?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widzisz wiele rzeczy, izali nie będziesz strzegł? Który masz otworzone uszy, aza nie usłyszysz?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chciał, aby go poświęcił i uwielmożył zakon, i wywyższył.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lud rozszarpany i spustoszony: sidłem młodzieńców wszyscy i pokryto je w ciemnicach, stali się na złupienie, a nie masz, kto by wyrwał, na rozchwycenie, a nie masz, kto by rzekł: Wróć!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 między wami, co by tego słuchał, kto by pilnował a przysłuchawał przyszłych rzeczy?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dał na roztargnienie Jakoba a Izraela pustoszącym? Izali nie JAHWE sam, któremuśmy zgrzeszyli a nie chcieli drogami jego chodzić i nie słuchali zakonu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wylał nań rozgniewanie zapalczywości swojej i mocną wojnę, i wypalił go wkoło, a nie poznał, i podpalił go, a nie zrozumiał.</w:t>
      </w:r>
      <w:r>
        <w:t xml:space="preserve"> </w:t>
      </w:r>
    </w:p>
    <w:p>
      <w:pPr>
        <w:pStyle w:val="Nagwek2"/>
        <w:keepNext/>
        <w:jc w:val="center"/>
      </w:pPr>
      <w:r>
        <w:t>Rozdział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to mówi JAHWE, który cię stworzył, Jakobie, i który cię utworzył, Izraelu: Nie bój się, bom cię odkupił i nazwałem cię imieniem twoim: mójeś 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pójdziesz przez wody, z tobą będę, a rzeki cię nie okryją. Gdy będziesz chodził w ogniu, nie sparzysz się i płomień nie będzie gorzał na tobie,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ja JAHWE Bóg twój, święty Izraelów, zbawiciel twój! Dałem Egipt ubłaganie twoje, Etiopią i Saba za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jakoś się zstał czcigodnym w oczach moich i chwalebnym! Jam cię umiłował i dam ludzie za cię, i narody za duszę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bom ja jest z tobą. Od wschodu przyprowadzę nasienie twoje a od zachodu zgromadzę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Rzekę północnej stronie: Daj! a południowej: Nie hamuj! Przynieś syny moje z daleka, a córki moje z kończyn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każdego, który wzywa imienia mego, ku chwale mojej stworzyłem go, uformowałem go i uczyniłem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Wyprowadź lud ślepy, a mający oczy, głuchy, a mający 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narodowie zgromadzili się społem i zebrały się pokolenia. Któż między wami opowie to a da nam słyszeć pierwsze rzeczy? Niechaj dadzą świadki swe, niech będą usprawiedliwieni, niech słyszą i rzeką: Prawda żywie!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Wyście świadkowie moi, mówi JAHWE, i sługa mój, któregom obrał, abyście wiedzieli i wierzyli mi a wyrozumieli, żem ja jest sam: przede mną nie jest utworzony Bóg i po mnie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jest, jam jest JAHWE, a nie masz oprócz mnie zbawiciela!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opowiedział i zbawił, oznajmiłem, a nie było między wami cudzego, Wyście świadkowie moi, mówi JAHWE, a ja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początku ja sam i nie masz, kto by z ręki mojej wyrwał: udziałam, a kto to odwróci?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Pan, odkupiciel wasz, święty Izraelów: Dla was posłałem do Babilonu i oderwałem wszytkie zawory, i Chaldejczyki, którzy się chlubili w okrętach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Pan, święty wasz, stworzyciel Izraelów, Król wasz!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JAHWE, który dał po morzu drogę a szcieżkę po bystrych wodach,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wywiódł poczwórne i konia, wojsko i mocnego. Pospołu zasnęli ani powstaną, starci są jako len i pogaśli.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wspominajcie pierwszych rzeczy i staradawnym nie przypatrujcie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czynię nowe rzeczy, a teraz wznidą, wżdy je poznacie: położę na puszczy drogę a rzeki na bezdrożnym.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Chwalić mię będzie źwierz polny, smokowie i strusowie, iżem dał wody na puszczy, rzeki na bezdrożnym, abych dał napój ludowi memu, wybranemu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ten utworzyłem sobie, chwałę moję będzie opowiadał.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wzywałeś mię, Jakobie, i nie pracowałeś dla mnie, 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ofiarowałeś mi barana całopalenia twego i ofiarami twemi nie uczciłeś mię. Nie kazałem ci służyć obiatą anim ci pracej zadawał w kadzidle.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kupiłeś mi za srebro ziela wonnego, a łojem ofiar twoich nie napoiłeś mię. A przecię uczyniłeś, żem służył dla grzechów twoich, zadałeś mi pracą w nieprawościach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jest, jam jest sam, który zgładzam nieprawości twoje dla mnie, a grzechów twoich nie wspomnię.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Przywiedź mię na pamięć a sądźmy się społu. Powiedz, jeśli co masz, abyś usprawiedliwił.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Ociec twój pierwszy zgrzeszył, a tłumacze twoi wykroczyli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splugawiłem książęta święte, dałem na wytracenie Jakoba a Izraela na bluźnienie.</w:t>
      </w:r>
      <w:r>
        <w:t xml:space="preserve"> </w:t>
      </w:r>
    </w:p>
    <w:p>
      <w:pPr>
        <w:pStyle w:val="Nagwek2"/>
        <w:keepNext/>
        <w:jc w:val="center"/>
      </w:pPr>
      <w:r>
        <w:t>Rozdział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słuchaj, Jakobie, sługo mój, i Izraelu, któregom obrał!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JAHWE, który cię uczynił i stworzył z żywota, pomocnik twój: Nie bój się, sługo mój, Jakobie, i naprawszy, któregom obrał.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wyleję wody na pragnącą a strumienie na suchą. Wyleję ducha mego na nasienie twoje a błogosławieństwo moje na naród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róść między ziołami, jako wierzby przy wodach ciekących.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rzecze: PANskim ja jest, a on będzie wzywał w imię Jakoba; a ten napisze ręką swą: JAHWE, i imieniem Izraelowym będzie przypodobany.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JAHWE, król Izraelów, i odkupiciel jego, JAHWE zastępów: Jam pierwszy i jam ostateczny, a oprócz mnie nie masz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mnie podobny? Niech się da słyszeć i opowie a niech mi porządek wypowie od onego czasu, jakom postanowił lud staradawny: przyszłe rzeczy i które mają być, niech im oznajmią.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 ani się trwóżcie: od onego czasu dałem ci słyszeć i oznajmiłem. Wyście świadkowie moi. Izali jest Bóg oprócz mnie, i twórca, którego bym ja nie znał?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Tworzyciele bałwana wszyscy nic nie są, a namilsze rzeczy ich nic im nie pomogą, sami są świadkami ich, że nie widzą ani rozumieją, aby byli pohańbieni.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utworzył boga i rycinę ulał ninacz nie pożyteczną?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wszyscy uczesnicy jego będą pohańbieni, bo są rzemiesłnicy z ludzi. Zejdą się wszyscy, staną i zlękną się, i zawstydzą się społem.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Ślusarz piłą robił, w węglu i młotach utworzył ją i robił ramieniem mocy swojej. Łaknąć będzie, aż zemdleje, nie będzie pił wody, a ustanie.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Rzemiesłnik około drzewa rościąga sznur i ukształtował ją heblem, uczynił ją według węgielnice a pod cyrkiel utoczył ją i uczynił obraz męski jako pięknego człowieka mieszkającego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Narąbił cedrów, wziął jedlinę i dąb, który stał między drzewy leśnemi, wsadził sosnę, którą deszcz rozmnożył.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przygodziła się ludziom na ognisko: wziął z nich i ugrzał się, i podpalił, i napiekł chleba, a z ostatka urobił boga i pokłonił się, udziałał rycinę i klękał przed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Połowicę drzewa spalił w ogniu, a przy połowicy jego mięsa się najadł, uwarzył i jarzynę i najadł się, i rozgrzał się, i rzekł: Ach, tociem się rozgrzał, widziałem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ostatka jego uczynił sobie boga i rycinę, klęka przed nią i kłania się jej, i modli się mówiąc: Wybaw mię, boś ty jest Bóg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wiedzieli ani zrozumieli, bo zamydlone są oczy ich, aby nie widzieli, ażeby sercem nie zrozumieli.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rozmyślają w myśli swojej ani uznawają, ani się czują, aby rzekli: Połowicem go spalił w ogniu i napiekłem na węglu jego chleba, nawarzyłem mięsa i jadłem, a z ostatka jego bałwan uczynię? przed klocem drzewa klękać będę?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Część go jest popiołem, serce głupie kłaniało się mu, a nie wybawi dusze swej ani rzecze: Podobno kłamstwo jest w prawicy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Pomni na to, Jakobie, i Izraelu, boś ty jest sługa mój, utworzyłem cię, sługa mój jesteś ty, Izraelu, nie zapominaj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Zgładziłem jako obłok nieprawości twoje, a jako mgłę grzechy twoje: nawróćże się ku mnie, bom cię odkupił.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Chwalcie, niebiosa, bo JAHWE miłosierdzie uczynił, wykrzykajcie, kończyny ziemie, brzmicie, góry, chwaleniem, lesie i wszelkie drzewo jego: bo odkupił JAHWE Jakoba a Izrael chełpić się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JAHWE, odkupiciel twój i twórca twój z żywota: Jam jest JAHWE, czyniący wszytko, rościągający niebiosa sam, stanowiący ziemię, a nikt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Wniwecz obracający znamiona praktykarzów, a wieszczki w szaleństwo obracający, który obracam mądre na wstecz, a umiejętność ich głupią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Wzbudzam słowo sługi swego, a radę posłów swoich wykonywam, który mówię Jeruzalem: Będą mieszkać w tobie, a miastom Judzkim: Będziecie zbudowane, a spustoszenia jej wzbudzę.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mówię głębinie: Wyschni, i rzeki twoje wysuszę.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mówię Cyrusowi: Jesteś pasterz mój i wszytkę wolą moję wykonasz. Który mówię Jeruzalem: Będziesz zbudowany, a kościołowi: Będziesz założony.</w:t>
      </w:r>
      <w:r>
        <w:t xml:space="preserve"> </w:t>
      </w:r>
    </w:p>
    <w:p>
      <w:pPr>
        <w:pStyle w:val="Nagwek2"/>
        <w:keepNext/>
        <w:jc w:val="center"/>
      </w:pPr>
      <w:r>
        <w:t>Rozdział 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pomazańcowi memu, Cyrusowi, któregom ujął prawicę, abych podbił przed nim narody a grzbiety królów obrócił i otworzył przed nim wrota, a bramy nie będą zamknione.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przed tobą pójdę i zawołane na ziemi poniżę, wrota miedziane skruszę i zawory żelazne połamię.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dam ci skarby skryte i tajemności skrytych rzeczy, abyś wiedział, żem ja JAHWE, który mianuję imię twoje, Bóg Izraelów.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Jakoba, sługi mego, a Izraela, wybranego mego; i nazwałem cię imieniem twoim, przypodobałem cię, a nie poznałeś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JAHWE, a nie masz więcej, oprócz mnie nie masz Boga! Przepasałem cię, a nie poznałeś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wiedzieli ci, którzy od wschodu słońca i którzy od zachodu, że nie masz oprócz mnie: Ja JAHWE, a nie masz innego!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Tworzący światłość i tworzący ciemności, czyniący pokój i stwarzający złość, ja JAHWE czyniący to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Spuśćcie rossę, niebiosa, z wierzchu, a obłoki niech spuszczą ze dżdżem sprawiedliwego. Niech się otworzy ziemia i zrodzi zbawiciela, a sprawiedliwość niechaj wznidzie społem: ja JAHWE stworzyłem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który się spiera z twórcą swoim, skorupa z naczynia glinianego ziemie. Izali rzecze glina garncarzowi swemu: Co czynisz? a robota twoja bez ręku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kto mówi ojcowi: Co płodzisz? A niewieście: Co rodzisz?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JAHWE, święty Izraelów, twórca jego: Pytajcie mię o przyszłe rzeczy, o syniech moich i o sprawie rąk moich rozkażcie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uczynił ziemię i człowieka na niej jam stworzył. Ręce moje rozciągnęły niebiosa i wszemu wojsku ich rozkazałem.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go wzbudził ku sprawiedliwości, i wszytkie drogi jego uprostuję. On zbuduje miasto moje i więźnie moje wypuści, nie za okup ani za dary, mówi JAHWE Bóg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Praca Egipska i kupiectwo Etiopskie, i Sabaim mężowie wysocy do ciebie przejdą i twoi będą; za tobą chodzić będą, okowani w okowy pójdą i tobie się kłaniać, i modlić będą: Tylko w tobie jest Bóg, a nie masz oprócz ciebie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tyś jest Bóg skryty, Bóg Izraelów, zbawiciel!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Zawstydzili się i zasromali wszyscy, społem poszli na zelżywość budownicy błędów.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zbawion jest w JAHWE zbawieniem wiecznym, nie zawstydzicie się ani się zasromacie aż na wiek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JAHWE, który stworzył niebiosa (sam Bóg, który utworzył ziemię i uczynił ją, sam twórca jej: nie po próżnicy ją stworzył, dla mieszkania utworzył ją): Ja JAHWE, a nie masz innego!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 tajemności mówiłem na miejscu ziemie ciemnym; nie mówiłem nasieniu Jakobowemu: Próżno mię szukajcie. Ja JAHWE, mówiący sprawiedliwość, powiadający prawość!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Zbierzcie się a przydźcie i przystąpcie społem, którzyście zbawieni z narodów. Nie wiedzieli, którzy podnoszą drewno rzezania swego, a modlą się bogu nie zbawiającemu.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Opowiadajcie a przydźcie i poradźcie się społem: kto to dał słyszeć od początku, od onego czasu to przepowiedział? Izali nie ja, JAHWE, a nie masz więcej Boga okrom mnie? Boga sprawiedliwego i zbawiającego nie masz oprócz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Nawróćcie się ku mnie, a będziecie zbawione wszytkie kraje ziemie, bom ja Bóg, a nie masz innego!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Przysiągłem sam przez się, wynidzie z ust moich słowo sprawiedliwości, a nie wróci się: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się mnie kłaniać będzie wszelkie kolano i każdy język przysięgać.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 JAHWE, rzecze, moje są sprawiedliwości i rozkazowanie. Do niego przydą i zawstydzą się wszyscy, którzy mu się sprzeciwiają.</w:t>
      </w:r>
      <w:r>
        <w:t xml:space="preserve"> </w:t>
      </w:r>
    </w:p>
    <w:p>
      <w:pPr>
        <w:pStyle w:val="Nagwek2"/>
        <w:keepNext/>
        <w:jc w:val="center"/>
      </w:pPr>
      <w:r>
        <w:t>Rozdział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Złaman jest Bel, skruszon jest Nabo! Zstały się bałwany ich bestiam i bydlętom, brzemiona wasze ciężkiej wagi aż do zmordowania.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Spróchniały i skruszyły się społem, nie mogły zbawić noszącego, a dusza ich w niewolą pójdzie.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mię, domie Jakobów, i wszytek ostatku domu Izraelowego, wy, których nosi żywot mój, których piastuje łono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starości ja sam i aż do szedziwości ja nosić będę. Jam uczynił, ja też poniosę, ja piastować będę i zbawię.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Komuście mię przyrównali i przypodobali, i przymierzyli, i podobnym uczynili?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znosicie złoto z worka, a srebro na szali ważycie, najmując złotnika, aby uczynił boga, i upadają, i kłaniają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Noszą go na ramionach dźwigając i stawiając na miejscu jego, i będzie stał, a nie ruszy się z miejsca swego; ale gdy zawołają do niego, nie usłyszy, nie wybawi ich z utrapienia.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Pomnicie na to a wstydajcie się, nawróćcie się, przestępnicy, do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Pomnicie na pierwszy wiek, żem ci ja jest Bóg, a nie masz więcej Boga i nie masz mnie podobnego!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opowiadam z pierwu ostatnią rzecz a z początku to, co się jeszcze nie zstało, mówiąc: Rada moja stać będzie i zstanie się wszytka wola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wzywam ze wschodu słońca ptaka a z dalekiej ziemie męża wolej mojej. I rzekłem a przywiodę to, utworzyłem a uczynię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mię, twardego serca, którzyście daleko od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Przybliżyłem sprawiedliwość moję, nie oddali się, a zbawienie moje nie omieszka. Dam na Syjonie zbawienie a w Izraelu sławę moję.</w:t>
      </w:r>
      <w:r>
        <w:t xml:space="preserve"> </w:t>
      </w:r>
    </w:p>
    <w:p>
      <w:pPr>
        <w:pStyle w:val="Nagwek2"/>
        <w:keepNext/>
        <w:jc w:val="center"/>
      </w:pPr>
      <w:r>
        <w:t>Rozdział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Zstąp, usiądź w prochu, panno, córko Babilońska! Siedź na ziemi! Nie ma stolice córka Chaldejska! Bo cię już więcej nie będą zwać pieszczoną i kochanką.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 żarna a miel mąkę. Obnaż sromotę twoję, odkryj plecy, okaż goleni, brni i przez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Odkryje się sromota twoja a będzie widziana hańba twoja. Pomstę wezmę, a nie zastawi mi się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Odkupiciel nasz, JAHWE zastępów imię jego, święty Izraelów!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Siedź milcząc a wnidź w ciemności, córko Chaldejska, bo cię nie będą więcej zwać Panią królestw!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Rozgniewałem się na lud mój, splugawiłem dziedzictwo moje i dałem je w ręce twoje: nie okazałaś im miłosierdzia, na starca obciążałaś brzemię twoje barzo.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mówiłaś: Na wieki będę panią! Nie przypuściłaś tego do serca twego aniś wspomniała na ostateczne rzeczy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 słuchaj tego, rozkosznico, i mieszkająca bezpiecznie, która mówisz w sercu twoim: Ja jestem, a oprócz mnie nie masz więcej; nie będę siedzieć wdową ani uznam niepłodności!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na cię te dwie rzeczy nagle, dnia jednego: niepłodność i wdowstwo. Wszytko przyszło na cię dla mnóstwa czarów twoich i dla wielkiego zatwardzenia czarowników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ufałaś złości twej i mówiłaś: Nie masz, kto by mię widział. Umiejętność twoja i mądrość ta cię zdradziła. I mówiłaś w sercu twoim: Jam jest, a oprócz mnie nie masz inszej.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Przydzie na cię złe, a nie zwiesz, skąd się weźmie, i przypadnie na cię ucisk, którego nie będziesz mogła zmyć: przyjdzie na cię nagła nędza, której nie zwiesz.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Stańże z czarowniki twemi i z mnóstwem czarów twoich, w którycheś się pracowała od młodości twojej, jeślić snadź co pomoże abo jeśli możesz być silniejszą!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Ustałaś w mnóstwie rad twoich, niechże staną a zbawią cię praktykarze niebiescy, którzy patrzali na gwiazdy i rachowali księżyce, aby z nich opowiadali, co na cię miało przyść.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się zstali jako słoma, ogień je popalił. Nie wybawią dusze swej z ręki płomienia, nie masz węgla, przy którym by się ogrzali, ani komina, aby przy nim siedzieli.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ci się zstało, w czymeśkolwiek pracowała; kupcy twoi od młodości twojej każdy zbłądził na drodze swojej, nie masz, kto by cię wybawił!</w:t>
      </w:r>
      <w:r>
        <w:t xml:space="preserve"> </w:t>
      </w:r>
    </w:p>
    <w:p>
      <w:pPr>
        <w:pStyle w:val="Nagwek2"/>
        <w:keepNext/>
        <w:jc w:val="center"/>
      </w:pPr>
      <w:r>
        <w:t>Rozdział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domie Jakobów, którzy się nazywacie imieniem Izraelowym i wyszliście z wód Judzkich, którzy przysięgacie przez imię PANSKIE a Boga Izraelskiego wspominacie nie wprawdzie ani w 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od miasta świętego nazwani są, a na Bogu Izraelowym umocnieni są: JAHWE zastępów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 rzeczy oznajmiłem od onego czasu i z ust moich wyszły, i dałem je słyszeć: nagle uczyniłem i przyszły.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wiedział, żeś ty twardy i żyła żelazna szyja twoja, a czoło twoje miedziane.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Opowiedziałem ci zrazu, pierwej niżli przyszło oznajmiłem ci, abyś snadź nie rzekł: bałwany moje to uczyniły a ryciny moje i liciny rozkazały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Coś słyszał, obacz wszytko, a wy azaście opowiadali? Dałem ci słyszeć nowiny od onego czasu i zachowano jest, czego nie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stworzone są, a nie od onego czasu, i przede dniem, a nie słychałeś ich, abyś snadź nie rzekł: Otom ja wiedział o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Aniś słyszał, ani wiedział, ani od onego czasu otworzone jest ucho twoje: wiem bowiem, iż występując wystąpisz i przestępnikiem z żywota nazwałem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imienia mego oddalę zapalczywość moję, a chwałą moją okiełznam cię, abyś nie zaginął.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wypławiłem cię, ale nie jako srebro, obrałem cię w piecu ubóstwa.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mnie, dla mnie uczynię, abych nie był bluźnion, a chwały mojej nie dam innemu!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mię, Jakobie, i Izraelu, którego ja wołam: Jam sam, jam pierwszy i jam ostateczny!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też moja założyła ziemię a prawica moja rozmierzyła niebiosa: ja ich zawołam i staną społem.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Zbierzcie się, wy wszyscy, a słuchajcie: kto z nich opowiedział to? JAHWE go umiłował, uczyni wolą swą w Babilonie a ramię swoje w Chaldejczykach.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 mówiłem i zawołałem go, przywiodłem go i zdarzyła się droga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Przystąpcie do mnie a słuchajcie tego: nie z początku w tajemności mówiłem. Od czasu niżli się zstało, byłem tam i teraz JAHWE Bóg posłał mię i duch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JAHWE, odkupiciel twój, święty Izraelów: Ja JAHWE, Bóg twój, który cię uczę pożytecznych rzeczy i sprawuję cię na drodze, którą idziesz.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Obyżeś był pilen przykazań moich zstałby się był pokój twój jako rzeka, a sprawiedliwość twoja jako wały morskie.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byłoby nasienie twoje jako piasek, a płód żywota twego jako kamyszczki jego. Nie zginęłoby było aniby było starte imię jego od oblicza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Wynidźcie z Babilonu! Uciekajcie od Chaldejczyków! Głosem wesołym oznajmujcie, rozsławiajcie to i roznoście to aż na kraje ziemie. Mówcie: Odkupił JAHWE sługę swego Jakoba!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pragnęli na puszczy, gdy je wywodził. Wodę z skały wywiódł im i rozciął opokę i wypłynęły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pokoju niezbożnym! mówi JAHWE.</w:t>
      </w:r>
      <w:r>
        <w:t xml:space="preserve"> </w:t>
      </w:r>
    </w:p>
    <w:p>
      <w:pPr>
        <w:pStyle w:val="Nagwek2"/>
        <w:keepNext/>
        <w:jc w:val="center"/>
      </w:pPr>
      <w:r>
        <w:t>Rozdział 49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wyspy, a pilnujcie narodowie z daleka! JAHWE z żywota powołał mię, z żywota matki mojej wspomniał na imię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położył usta moje jako miecz ostry, pod cieniem ręki swej zakrył mię. I położył mię jako strzałę wyborną, w sajdaku swym skrył mię.;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Sługa mój jesteś ty, Izraelu, bo się w tobie chlubić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rzekł: Próżnom pracował, bez przyczyny, i po próżnicy strawiłem siłę moję: przetoż sąd mój z PANem a sprawa moja z Bogiem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mówi JAHWE, który mię utworzył z żywota sługą sobie, abych nawrócił Jakoba kniemu a Izrael nie zbierze się. I jestem wsławion przed oczyma PANskimi, a Bóg mój stał się mocą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Mało na tym, abyś mi był sługą na wzbudzenie pokoleń Jakobowych i na nawrócenie drożdży Izraelowych. Oto dałem cię na światłość narodów, abyś był zbawieniem moim aż do kończyn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JAHWE, odkupiciel Izraelów, święty jego, do wzgardzonej dusze, do mierzionego narodu, do niewolnika panujących. Królowie oglądają a powstaną książęta i kłaniać się będą: dla JAHWE, iż wierny jest, i dla świętego Izraelowego, który cię wybrał.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Czasu upodobanego wysłuchałem cię, a w dzień zbawienia ratowałem cię i zachowałem cię, a dałem cię za przymierze ludowi, abyś wzbudził ziemię a osiadł dziedzictwa rozproszone;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mówił tym, którzy są w więzieniu: Wynidźcie, a tym, którzy w ciemności: Okażcie się. Będą się paść przy drogach a po wszech równinach pastwiska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łaknąć ani pragnąć i nie zarazi gorącość i słońce, bo który litość ma nad nimi, będzie je sprawował, a nad zdrojami wodnymi napawać je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położę wszytkie góry moje, że będą drogą, a szcieżki moje będą podwyższone.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ci z daleka przydą, a oto oni z północy i od morza, a ci z ziemie od południa.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Chwalcie, niebiosa, a raduj się, ziemio, śpiewajcie, góry, chwałę! Bo pocieszył JAHWE lud swój a smiłuje się nad ubogimi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Syjon mówił: Opuścił mię JAHWE a Pan zapomniał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może zapomnieć niewiasta niemowlęcia swego, aby się nie zlitowała nad synem żywota swego? A choćby ona zapomniała, wszakże ja nie zapomnię ciebie!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 rękach moich napisałem cię, mury twoje zawżdy przed oczyma memi.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budownicy twoi: którzy cię każą i rozwalają, wynidą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 wokoło oczy twoje a obacz: wszyscy ci zebrali się, przyszli do ciebie. Żywę ja, mówi JAHWE, że tymi wszytkimi jako ubiorem przybran będziesz i obłożysz się nimi jako oblubienica.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zburzenia twoje i spustoszenia twoje, i ziemia wywrócenia twego teraz ciasne będą prze obywatele, a daleko będą odpędzeni, którzy cię pożyrali.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rzekną do uszu twoich, synom niepłodności twojej: Ciasne mi jest miejsce, uczyń mi placu, abym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w sercu twoim: Któż mi tych narodził? Jam niepłodną i nie rodzącą, zagnana i w więzieniu, a te kto wychował? Ja opuszczona i sama, a ci kędy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Oto wzniosę na narody rękę moję, a do ludzi podniosę chorągiew moję. A przyniosą syny twoje na ręku i córki twoje na ramionach poniosą.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królowie piastuny twemi, a królowe mamkami twemi. Twarz na ziemię spuściwszy kłaniać ci się będą a proch nóg twoich lizać będą. A poznasz, żem ja JAHWE, którego się nie zawstydzą ci, którzy nań czekają.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odjęta będzie od mocnego korzyść? Abo co mocarz pojmał, wybawiono być może?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JAHWE: Zaiste i korzyść rycerzowi odjęta będzie, i co wziął mocarz, wybawiono będzie. A te, którzy cię sądzili, ja sądzić będę i syny twoje ja zbawię.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nakarmię nieprzyjacioły twoje ciały ich, a jako moszczem upiją się krwią swoją. I dozna wszelkie ciało, żem ja jest JAHWE wybawiający cię i odkupiciel twój, twój mocny Jakobów.</w:t>
      </w:r>
      <w:r>
        <w:t xml:space="preserve"> </w:t>
      </w:r>
    </w:p>
    <w:p>
      <w:pPr>
        <w:pStyle w:val="Nagwek2"/>
        <w:keepNext/>
        <w:jc w:val="center"/>
      </w:pPr>
      <w:r>
        <w:t>Rozdział 50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Co to za list rozwodny matki waszej, którymem ją opuścił? Abo który jest pożyczalnik mój, któremum was zaprzedał? Otoście zaprzedani dla nieprawości waszych a dla złości waszych opuściłem matkę waszę.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przyszedłem, a nie było męża, wzywałem, a nie było, kto by słyszał. Izali skróconą i maluczką się zstała ręka moja, żebych nie mógł wykupić? Czyli nie masz we mnie mocy ku wybawieniu? Oto fukiem moim osuszę morze a rzeki wysuszę. Zgniją ryby bez wody i wyzdychają z pragnienia.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Oblokę niebiosa ciemnościami, wór uczynię przykrycie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mi dał język wyćwiczony, abych umiał podpierać onego, który jest spracowany słowem. Wzbudza rano, rano mi wzbudza ucho, abym słuchał jako mistrza.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otworzył mi ucho, a ja się nie sprzeciwiam, nie udał się na wstecz.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Ciało moje dałem bijącym, a policzki moje szczypiącym, twarzy mojej nie odwróciłem od łających i plujących na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wspomożyciel mój, przetom się nie zawstydził. Przetożem postawił twarz moję jako natwardszą skałę i wiem, że się nie zawstydzę.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Blisko jest, który mię usprawiedliwia: któż mi się sprzeciwi? Stańmy społem: kto jest adwersarzem moim? Niech ku mnie przystąpi.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JAHWE Bóg pomocnik mój, któż jest, kto by mię potępił? Oto wszyscy potarci będą jako szata, mól je zgryzie.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między wami bojący się JAHWE, słuchający głosu sługi jego? Kto chodził w ciemnościach a nie ma światła, niech ma nadzieję w imieniu PANSKIM a niech się spuści na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 wszyscy podżegający ogień, opasani płomieniem, chodźcież w światłości ognia waszego, i w płomieniach, któreście rozpalili. Z ręki mojej zstało się to wam, w boleściach spać będziecie.</w:t>
      </w:r>
      <w:r>
        <w:t xml:space="preserve"> </w:t>
      </w:r>
    </w:p>
    <w:p>
      <w:pPr>
        <w:pStyle w:val="Nagwek2"/>
        <w:keepNext/>
        <w:jc w:val="center"/>
      </w:pPr>
      <w:r>
        <w:t>Rozdział 51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mię, którzy naśladujecie, co sprawiedliwego jest a szukacie JAHWE. Patrzajcie na skałę, z którejeście wycięci, i na jamę dołu, skądeście odcięci.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 na Abrahama, ojca waszego, i na Sarę, która was porodziła, żem jego jednego wezwał i błogosławiłem mu, i rozmnożyłem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JAHWE pocieszy Syjon i pocieszy wszytkie rozwaliny jego, i uczyni puszczą jego jako rozkoszy a pustynią jego jako ogród PANSKI. Wesele i radość najdzie się w nim, dziękczynienie i głos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Pilnujcie mię, ludu mój, a pokolenie moje, słuchajcie mię, bo zakon ode mnie wynidzie, a sąd mój na światłość narodów odpoczywać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Blisko jest sprawiedliwy mój, wyszedł zbawiciel mój, a ramiona moje narody sądzić będą, mnie wyspy czekać będą, a ramienia mego oczekiwać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Podnieście ku niebu oczy wasze a pojźrzycie pod ziemię na dół, bo niebiosa jako dym rozpłyną się, a ziemia jako szata zwiotszeje i obywatele jej jako te zaginą, ale zbawienie moje na wieki będzie a sprawiedliwość moja nie ustanie.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mię, którzy znacie sprawiedliwość, ludu mój, zakon mój w sercu ich! Nie bójcie się urągania człowieczego a bluźnierstwa ich nie lękajcie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 szatę, tak je robak pożrze, a jako wełnę, tak je mól pogryzie, ale zbawienie moje na wieki będzie a sprawiedliwość moja na narody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powstań, oblecz się w moc, ramię PANSKIE! Powstań, jako za dni dawnych, rodzajów wieków! Izaliś nie ty pobiło pysznego, zraniłoś smoka?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Izaliś nie ty wysuszyło morze, wodę głębokości gwałtownej? Któryś uczynił głębokość morską drogą, aby przeszli wybawieni?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teraz, którzy są odkupieni od JAHWE, nawrócą się i przydą do Syjon chwaląc, a wesele wieczne na głowach ich, radość i wesele trzymać będą, uciecze ból i wzdychanie.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 sam pocieszę was! Któżeś ty, abyś się miał bać człowieka śmiertelnego abo syna człowieczego, który jako trawa tak uwiędnie?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zapomniałeś JAHWE, stworzyciela twego, który rozciągnął niebiosa i założył ziemię, a lękałeś się ustawicznie przez wszytek dzień od oblicza zapalczywości onego, który cię trapił i nagotował był na zatracenie. Gdzież teraz jest zapalczywość trapiącego?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Prędko przydzie idący ku otworzeniu, a nie wytracisz do szczętu i nie ustanie chleb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jest JAHWE Bóg twój, który zaburzam morze, że się nadymają wały jego: JAHWE zastępów imię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Włożyłem słowa moje w usta twoje, a cieniem ręki mojej zakryłem cię, abyś nasadził niebiosa i założył ziemię i abyś rzekł Syjonowi: Lud mój jesteś 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 się, podnieś się, powstań, Jeruzalem, któreś piło z ręki PANSKIEJ kielich gniewu jego! Aż do dna kielicha uśpienia napiłoś się i wypiłoś aż do drożdży.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masz, kto by ji podparł, ze wszech synów, które spłodziło, i nie masz, kto by ujął rękę jego, ze wszech synów, które wychowało.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rzeczy są, które cię potkały, któż się użali nad tobą? Spustoszenie i zburzenie, i głód i miecz, któż cię pocieszy?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twoi porzuceni są, leżeli na rogach wszech ulic jako oryx usidlony; pełni gniewu PANSKIEGO, łajania Boga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słuchaj tego, ubożuchna, a pijana nie od wina! To mówi panujący twój JAHWE, a Bóg twój, który będzie walczył za lud swój: Oto wziąłem z ręki twej kielich uśpienia, dno kielicha gniewu mego: nie przydasz, abyś go więcej piła.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dam ji w rękę tych, którzy cię poniżyli, i mówili duszy twej: Nachyl się, że przejdziem; i położyłaś ciało swe jako ziemię i jako drogę przechodzącym.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52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powstań, oblecz się w moc twoję, Syjonie! Oblecz szaty ochędóstwa twego, Jeruzalem, miasto świętego! Bo nie przyda więcej, aby przeszedł przez cię nieobrzezaniec i nieczysty.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Otrząśni się z prochu, wstań a siądź, Jeruzalem. Rozwiąż związki szyje twojej, poimana córko Syjon.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JAHWE: Darmoście zaprzedani a bez srebra będziecie wykupieni.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Bóg: Do Egiptu zaszedł lud mój z początku, aby tam był obywatelem, a Assur bez żadnej przyczyny potwarzył 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co ja tu mam czynić, mówi JAHWE, ponieważ zabran jest lud mój darmo? Panujący nad nim niesprawiedliwie się obchodzą, mówi JAHWE, a ustawicznie przez wszytek dzień imię moje bluźnią.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pozna lud mój imię moje w on dzień, bo ja sam, którym mówił, owom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jako piękne na górach nogi opowiadającego i rozsławiającego pokój, opowiadającego dobre, rozsławiającego zbawienie, mówiącego Syjonowi: Będzie królował Bóg twój!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stróżów twoich: wznieśli głos, społem chwalić będą, bo okiem w oko ujźrzą, gdy JAHWE nawróci Syjon.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Weselcie się a chwalcie społem, pustki Jeruzalem, bo JAHWE ucieszył lud swój, odkupił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Zgotował JAHWE ramię święte swoje przed oczyma wszech narodów. I ujźrzą wszytkie kończyny ziemie zbawienie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Odstąpcie, odstąpcie, wynidźcie stamtąd, nieczystego się nie dotykajcie! Wynidźcie z pośrzodku jego, oczyśćcie się, którzy nosicie naczynia PANSKIE!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 trzaskiem wynidziecie ani uciekając kwapić się będziecie. Bo pójdzie przed wami JAHWE i zgromadzi was Bóg Izraelów.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wyrozumie sługa mój, wywyższy się i wyniesie, i wysoki będzie barzo.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się zdumieli nad tobą mnodzy, tak niepoczesna będzie między ludźmi osoba jego a postawa jego między synmi człowieczymi.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pokropi mnogie narody, nad nim zahamują królowie usta swoje: bo którym o nim nie powiedziano, widzieli, a którzy nie słychali, oglądali.</w:t>
      </w:r>
      <w:r>
        <w:t xml:space="preserve"> </w:t>
      </w:r>
    </w:p>
    <w:p>
      <w:pPr>
        <w:pStyle w:val="Nagwek2"/>
        <w:keepNext/>
        <w:jc w:val="center"/>
      </w:pPr>
      <w:r>
        <w:t>Rozdział 53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uwierzył słuchowi naszemu? A ramię PANskie komu jest odkryte?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wystąpi jako latorośl przed nim a jako korzeń z ziemie pragnącej. Nie ma krasy ani piękności, i widzieliśmy go, a nie było nacz pojźrzeć, i pożądaliśmy 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wzgardzonego i napodlejszego z mężów, męża boleści i znającego niemoc, a jakoby zasłoniona twarz jego i wzgardzona: skąd aniśmy go mieli zacz.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Prawdziwie choroby nasze on nosił a boleści nasze on odnosił. A myśmy go poczytali jako trędowatego a od Boga ubitego i uniżonego.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zranion jest za nieprawości nasze, zstart jest za złości nasze, karność pokoju naszego na nim, a sinością jego jesteśmy uzdrowieni.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my jako owce pobłądziliśmy, każdy na swą drogę ustąpił: a JAHWE włożył nań nieprawość wszytkich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Ofiarowan jest, iż sam chciał, a nie otworzył ust swoich. Jako owca na zabicie wiedzion będzie, a jako baranek przed strzygącym go zamilknie, a nie otworzy ust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ucisku i z sądu wzięty jest, rodzaj jego kto wypowie? Bo wycięt jest z ziemie żywiących, dla złości ludu mego ubiłem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 niezbożne za pogrzeb, a bogatego za śmierć swoję. Przeto iż nieprawości nie uczynił ani zdrady było w uściech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chciał go zetrzeć w niemocy. Jeśli położy za grzech duszę swoję, ujźrzy nasienie długowieczne, a wola PANska w ręce jego powiedzie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pracowała dusza jego, ujźrzy i nasyci się. Umiejętnością swoją usprawiedliwi on sprawiedliwy sługa mój wielu, a nieprawości ich on poniesie.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oddzielę mu barzo wielu, a korzyści mocarzów dzielić będzie, ponieważ wydał na śmierć duszę swoję, a z złośnikami jest policzon. A on grzechy mnogich odniósł, a za przestępce się modlił.</w:t>
      </w:r>
      <w:r>
        <w:t xml:space="preserve"> </w:t>
      </w:r>
    </w:p>
    <w:p>
      <w:pPr>
        <w:pStyle w:val="Nagwek2"/>
        <w:keepNext/>
        <w:jc w:val="center"/>
      </w:pPr>
      <w:r>
        <w:t>Rozdział 54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Chwal, niepłodna, która nie rodzisz, śpiewaj chwałę a krzycz, któraś nie rodziła! Bo więcej synów opuszczonej niżli onej, która ma męża,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Rozprzestrzeń miejsce namiotu twego, a skóry przybytków twych rozciągni, nie folguj! Uczyń długie powrózki twoje, a kołki twoje umocni.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 prawo i na lewo przebijesz się, a nasienie twoje odziedziczy narody i w miastach spustoszonych mieszkać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bo nie będziesz zelżona ani się zasromasz, bo cię nie będzie wstyd, ponieważ zelżywości młodości twej zapomnisz i na sromotę wdówstwa twego więcej nie wspomnisz.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będzie nad tobą panował, który cię stworzył, JAHWE zastępów imię jego. I odkupiciel twój, święty Izraelów, Bogiem wszytkiej ziemie nazwan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 niewiastę opuszczoną a żałosną na duszy wezwał cię JAHWE i żonę z młodości odrzuconą, mówi Bóg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małą chwilę trochę opuściłem cię, a litościami wielkimi zgromadzę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mały czas rozgniewania zakryłem oblicze moje maluczko od ciebie, a miłosierdziem wiecznym smiłowałem się nad tobą, rzekł odkupiciel, JAHWE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za dni Noego to mi jest, któremum przysiągł, że nie przywiodę więcej wód Noego na ziemię, takom przysiągł, że się nie mam na cię gniewać ani tobie łajać.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góry się poruszą a pagórki trząść się będą, lecz miłosierdzie moje nie odstąpi od ciebie, i przymierze pokoju mego nie zachwieje się, rzekł miłościwy twój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Ubożuchna! Od burze rozbita, bez żadnej pociechy! Oto ja posadzę porządnie kamienie twoje a założę cię na szafirach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z jaspisu baszty twoje, a bramy twoje z kamienia rytego, a wszytkie granice twoje z kamienia rozkosznego.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syny twoje uczonemi od JAHWE, a mnóstwo pokoju synom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sprawiedliwości założona będziesz. Odstąp daleko od potwarzy, bo się bać nie będziesz, i od strachu, bo się nie przybliży ku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sąsiad przydzie, który nie był ze mną, przychodzień niegdy twój przyłączy się ktobie.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ja stworzył kowala poddymającego węgle w ogniu i wyjmującego naczynie na robotę swoję i jam stworzył zabijacza ku wytraceniu.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naczynie, które jest utworzone na cię, nie zdarzy się, a każdy język, któryć się sprzeciwi na sądzie, osądzisz. To jest dziedzictwo sług PANskich i sprawiedliwość ich u mnie, mówi JAHWE.</w:t>
      </w:r>
      <w:r>
        <w:t xml:space="preserve"> </w:t>
      </w:r>
    </w:p>
    <w:p>
      <w:pPr>
        <w:pStyle w:val="Nagwek2"/>
        <w:keepNext/>
        <w:jc w:val="center"/>
      </w:pPr>
      <w:r>
        <w:t>Rozdział 55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pragnący, pódźcie do wód! I którzy nie macie srebra, kwapcie się, kupujcie a jedzcie, chodźcie, kupujcie bez srebra i bez żadnej zamiany, wino i mleko.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odważacie srebro nie za chleb, a pracę waszę nie za nasycenie? Słuchajcie słuchając mię a jedzcie dobro, a rozkoszować będzie w tłustości dusza wasza.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Nakłońcie ucha swego a przydźcie do mnie, słuchajcie, a żyć będzie dusza wasza. I uczynię z wami przymierze wieczne, miłosierdzia Dawidowe wierne.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go dał świadkiem narodom, wodzem i nauczycielem narodom.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naród, któregoś nie znał, powołasz, a narody, które cię nie znały, pobieżą do ciebie: dla JAHWE Boga twego i świętego Izraelowego, że cię uwielbił.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JAHWE, póki nalezion być może, wzywajcie go, póki jest blisko!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opuści złośnik drogę swoję, a mąż nieprawy myśli swe i niech się nawróci do JAHWE, a smiłuje się nad nim, i do Boga naszego, bo hojny jest ku odpuszczeniu.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myśli moje nie myśli wasze ani drogi wasze drogi moje,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 podniesione są niebiosa od ziemie, tak podniesione są drogi moje od dróg waszych i myśli moje od myśli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zstępuje deszcz i śnieg z nieba a tam się więcej nie wraca, ale napaja ziemię i namacza ją, i czyni, że rodzi, i dawa nasienie siejącemu i chleb jedzącemu,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będzie słowo moje, które wynidzie z ust moich: nie wróci się do mnie próżne, ale uczyni, cokolwiekem chciał, i zdarzy się mu w tym, na com je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weselu wynidziecie a w pokoju doprowadzeni będziecie. Góry i pagórki będą śpiewać przed wami chwałę, a wszytkie drzewa polne rękoma klaskać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głogu wyroście jodła, a miasto pokrzywy wyroście mirt. I będzie JAHWE mianowany na znak wieczny, który nie będzie zgładzony.</w:t>
      </w:r>
      <w:r>
        <w:t xml:space="preserve"> </w:t>
      </w:r>
    </w:p>
    <w:p>
      <w:pPr>
        <w:pStyle w:val="Nagwek2"/>
        <w:keepNext/>
        <w:jc w:val="center"/>
      </w:pPr>
      <w:r>
        <w:t>Rozdział 56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Strzeżcie sądu a czyńcie sprawiedliwość, bo blisko jest zbawienie moje, aby przyszło, i sprawiedliwość moja, aby się objawiła.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mąż, który to czyni, i syn człowieczy, który się tego chwyci; który strzeże szarłatu,* aby go nie zmazał, który strzeże rąk swoich, aby nie czynił nic złego. [komentarz AS: powinno być "szabbatu"]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nie mówi syn przychodniów, który przystał do JAHWE, mówiąc: Odłączeniem oddzieli mię JAHWE od ludu swego. Niech też nie mówi trzebieniec: Otom ja drzewo uschłe.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JAHWE trzebieńcom, którzy będą strzec szabbatów moich a obiorą, com ja chciał, i zachowają przymierze moje: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im w domu moim i w murzech moich miejsce i imię lepsze nad syny i córki. Imię wieczne dam im, które nie zaginie.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syny przychodniowe, którzy przystali do JAHWE, aby go chwalili i miłowali imię jego, żeby mu byli sługami: każdego strzegącego szabbatu, aby go nie zmazał, i trzymającego przymierze moje,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przywiodę je na górę świętą moję i uweselę je w domu modlitwy mojej. Całopalenia ich i ofiary ich będą mi przyjemne na ołtarzu moim: bo dom mój domem modlitwy nazwan będzie wszem narodom.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JAHWE Bóg, który zgromadza rozproszone ludu Izraela: Jeszcze zgromadzę kniemu zgromadzone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źwierzęta polne, przydźcie na pożarcie, wszytek źwierz leśny!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Stróżowie jego ślepi wszyscy, nie umieli wszyscy: psi niemi szczekać nie mogący, którzy widzą próżne rzeczy, śpią a sny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psi niewstydliwi, nie znali nasycenia, sami pasterze nie umieli wyrozumienia, wszytcy na swą drogę ustąpili, każdy za swym łakomstwem, od nawyższego aż do ostatniego: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Pódźcie, nabierzmy wina a napełnimy się i będzie jako dziś, tak i jutro, i daleko więcej.</w:t>
      </w:r>
      <w:r>
        <w:t xml:space="preserve"> </w:t>
      </w:r>
    </w:p>
    <w:p>
      <w:pPr>
        <w:pStyle w:val="Nagwek2"/>
        <w:keepNext/>
        <w:jc w:val="center"/>
      </w:pPr>
      <w:r>
        <w:t>Rozdział 57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ginie, a nie masz, kto by uważył w sercu swoim, i mężowie miłosierni zchodzą, iż nie masz, kto by zrozumiał: bo od oblicza złości zebran jest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przydzie pokój, niech odpoczywa na łóżku swoim, który chodził w prostości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przystąpcie sam, synowie wróżki, nasienie cudzołożnika i wszetecznice.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kogoście się nagrawali, na kogoście gębę rozdzielali a wywieszali język? Azaście nie wy, synowie złośliwi, nasienie kłamliwe?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się cieszycie z bogów pod każdym drzewem gałęzistym, ofiarując dzieci w potokach pod wyniosłymi skałami?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stronach potoku dział twój, ten jest los twój, i onym lałaś mokrą ofiarę, ofiarowałaś obiatę, więc się o to gniewać nie będę?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górze wysokiej i podniosłej postawiłaś łoże twoje i tameś wstępowała ofiarować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drzwiami i za podwojem kładłaś pamiątkę twoję, boś się podle mnie odkryła i przypuściłaś cudzołożnika: rozszerzyłaś łoże twoje i postanowiłaś z nimi przymierze, umiłowałaś pościel ich ręką otworzoną.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przystroiłaś się królowi maścią, i rozmnożyłaś olejki twoje. Posyłałaś posły twe daleko i poniżonaś jest aż do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Mnóstwem drogi twojej spracowałaś się, nie rzekłaś: Odpocznę. Żywot ręki twej nalazłaś, dlategoś nie prosiła.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cóż frasując się bałaś się: żeś skłamała a na mięś nie pomniała i nie myśliłaś w sercu twoim? Iż ja milczę, a jakobych nie widział, i zapomniałaś 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opowiem sprawiedliwość twoję i uczynki twoje nie pomogą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wołać będziesz, niech cię wybawią zebrani twoi, a wszytkie one wiatr zaniesie, pochwyci powietrze, ale kto ufa we mnie, odziedziczy ziemię i posiędzie górę świętą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rzekę: Czyńcie drogę, uprzątnicie drogę, ustąpcie z szcieżki, znieście zawady z drogi ludu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Wysoki i wyniosły, mieszkający w wieczności, a święte imię jego na wysokości i w świątyniej mieszkający: a z skruszonym i z uniżonym duchem, aby ożywił ducha zniżonych a żeby ożywił ducha skruszonych.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na wieki swarzyć się będę, ani się aż do końca gniewać będę, ponieważ duch od oblicza mego wynidzie i tchnienia ja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nieprawości łakomstwa jego rozgniewałem się i ubiłem go; skryłem od ciebie twarz moję i rozgniewałem się, i poszedł tułając się na drogę serca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drogi jego i uzdrowiłem go, i zasiem go przywiódł, i wróciłem pociechy jemu i płaczącym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Stworzyłem owoc warg pokój, pokój temu, który jest daleko i który blizu, mówi JAHWE, i uzdrowiłem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niezbożnicy są jako morze zaburzone, które się uspokoić nie może i wylewają wały jego na podeptanie i na błoto.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pokoju niezbożnikom! mówi JAHWE BÓG.</w:t>
      </w:r>
      <w:r>
        <w:t xml:space="preserve"> </w:t>
      </w:r>
    </w:p>
    <w:p>
      <w:pPr>
        <w:pStyle w:val="Nagwek2"/>
        <w:keepNext/>
        <w:jc w:val="center"/>
      </w:pPr>
      <w:r>
        <w:t>Rozdział 58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Wołaj, nie przestawaj! Jako trąba wynoś głos swój a opowiadaj ludowi memu złości ich, a domowi Jakobowemu grzechy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mię ode dnia do dnia szukają i chcą znać drogi moje jakoby naród, który sprawiedliwość czynił a sądu Boga swego nie opuścił. Pytają mię o sądziech sprawiedliwości, chcą się do Boga przybliżyć: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Przecześmy pościli, a nie wejźrzałeś, poniżyliśmy dusze nasze, a nie wiedziałeś? Oto w dzień postu waszego najduje się wola wasza, a wszytkie dłużniki wasze pociągacie.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się na swary i na zwady pościcie, a bijecie pięścią niezbożnie, Nie pośćcie jako aż do tego dnia, aby słyszano głos wasz na 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taki jest post, którym obrał, przez dzień trapić człowiekowi duszę swoję? Izali zakrzywić jako obręcz głowę swoję, a wór i popiół pościelać? Izali to nazowiesz postem i dniem przyjemnym PANU?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to jest raczej post, którym obrał: Rozwiąż związki niezbożności, rozwiąż brzemiona ciężące, wypuść niewolą uciśnione wolno, a wszelakie brzemię rozerwi.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Ułam łaknącemu chleba twego, a ubogie i tułające się wprowadź do domu twego. Gdy ujźrzysz nagiego, przyodzij go, a nie gardź ciałem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wyniknie jako zaranie światłość twoja, a zdrowie twoje rychlej wznidzie. I pójdzie przed obliczem twoim sprawiedliwość twoja, a chwała PANska zbierze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wzywać będziesz, a JAHWE wysłucha, zawołasz, a rzecze: Owom ja! Jeśli odejmiesz z pośrzodku siebie łańcuch, a przestaniesz wyciągać palca, i mówić, co nie jest pożyteczno.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wylejesz łaknącemu duszę twoję a duszę utrapioną nasycisz, wznidzie w ciemności światłość twoja, a ciemności twoje będą jako poludnie.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dać JAHWE odpoczynienie zawżdy, i napełni jasnością duszę twoję, a kości twoje wyzwoli. I będziesz jako ogród wilgotny i jako zdrój wodny, którego wody nie ustaną.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budowane przez cię pustki wieków, fundamenty rodu i rodu wywiedziesz i będziesz nazwan budownikiem płotów, odwracający szcieżki na odpoczynienie.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odwrócisz od Szabbatu nogę twoję, od czynienia wolą twoję w dzień święty mój, a nazowiesz Szabbat rozkosznym i świętym PANskim chwalebnym, a uczcisz ji nie czyniąc dróg twoich ani się najdzie wola twoja, żebyś miał mówić mowę,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będziesz rozkoszował w JAHWE i wyniosę cię na wysokości ziemie, i nakarmię cię dziedzictwem Jakoba, ojca twego: bo usta PANskie mówiły.</w:t>
      </w:r>
      <w:r>
        <w:t xml:space="preserve"> </w:t>
      </w:r>
    </w:p>
    <w:p>
      <w:pPr>
        <w:pStyle w:val="Nagwek2"/>
        <w:keepNext/>
        <w:jc w:val="center"/>
      </w:pPr>
      <w:r>
        <w:t>Rozdział 59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nie ukróciła się ręka PANska, aby nie mogła zbawić, ani się obciążyło ucho jego, aby nie usłyszało.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nieprawości wasze rozdzieliły między wami a między Bogiem waszym, a grzechy wasze zakryły oblicze jego od was, aby nie wysłuchał!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ręce wasze są krwią zmazane i palce wasze nieprawością; wargi wasze mówiły kłamstwo, a język wasz nieprawość świegoce.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masz, kto by wzywał sprawiedliwości ani kto by sądził prawdziwie, ale ufają w niczym a mówią próżności, poczęli prace a urodzili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Jajca źmijowe przełupili a płócien pajęczych natkali. Kto będzie jadł jajca ich, umrze, a co się wylęgło, wykluje się w bazyliszka.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Płótna ich nie zgodzą się na szatę ani się nakryją robotami swemi. Roboty ich roboty niepożyteczne, a sprawa nieprawości w ręku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Nogi ich bieżą na złe i śpieszą się, aby wylały krew niewinną. Myśli ich, myśli niepożyteczne, spustoszenie i skruszenie na szcieżkach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pokoju nie znali i nie masz sądu w krokach ich, szcieżki ich pokrzywiły się im: każdy, kto po nich chodzi, nie zna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oddalił się sąd od nas i nie imie się nas sprawiedliwość: czekaliśmy światłości, alić oto ciemność, jasności, a we ćmie 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Macaliśmy ściany jako ślepi a jako bez oczu tykaliśmy się, potykaliśmy się w południe jako we ćmie, w mroku jako umarli.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Będziem wszyscy ryczeć jako niedźwiedzie a jako gołębie stękając stękać będziemy. Czekaliśmy sądu, a nie masz go, zbawienia, a oddaliło się od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rozmnożyły nieprawości nasze przed tobą, a grzechy nasze odpowiedziały nam: bo złości nasze z nami są i poznaliśmy nieprawości nasze,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grzeszyć i kłamać przeciw JAHWE. I odwróciliśmy się, abyśmy nie szli za Bogiem naszym, żebyśmy mówili potwarz i przewrotność; poczęliśmy i mówiliśmy z serca słowa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 się opak sąd, a sprawiedliwość z daleka stanęła; bo się powaliła na ulicy prawda, a prawość nie mogła wniść.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przyszła prawda w zapamiętanie, a kto odstąpił od złości, złupion jest. I widział JAHWE, a złe się zdało w oczach jego, że nie było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widział, że nie masz męża, i trwożył sobą, że nie było, kto by zabieżał. I zbawił sobie ramię swoje, a sprawiedliwość jego ta go potwierdziła.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Oblókł się w sprawiedliwość jako w pancerz, a hełm zbawienia na głowie jego. Oblókł się w szaty pomsty a odział się jako płaszczem żarliwości.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 pomstę, jako na oddanie zagniewania nieprzyjaciołom swoim i nagrodę przeciwnikom swoim: wyspom wzajem odda.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się bać, którzy od zachodu, imienia PAńskiego, a którzy od wschodu słońca, sławy jego, gdy przyjdzie jako rzeka gwałtowna, którą duch PANski pędzi.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przydzie Syjonowi odkupiciel, i tym, którzy się wracają od nieprawości w Jakobie,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przymierze moje z nimi, mówi JAHWE: Duch mój, który jest na tobie, i słowa moje, którem położył w uściech twoich, nie odstąpią od ust twoich i od ust nasienia twego, i od ust nasienia nasienia twego, mówi JAHWE, odtąd i aż na wieki.</w:t>
      </w:r>
      <w:r>
        <w:t xml:space="preserve"> </w:t>
      </w:r>
    </w:p>
    <w:p>
      <w:pPr>
        <w:pStyle w:val="Nagwek2"/>
        <w:keepNext/>
        <w:jc w:val="center"/>
      </w:pPr>
      <w:r>
        <w:t>Rozdział 60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oświeć się, Jeruzalem, bo przyszła światłość twoja a sława PANska weszła nad 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ciemności okryją ziemię i mrok narody, ale nad tobą wznidzie JAHWE, a sława jego nad tobą widziana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chodzić narodowie w światłości twojej a królowie w jasności weszcia twojego.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 wokoło oczy twoje a oglądaj: ci wszyscy zgromadzili się, przyszli do ciebie. Synowie twoi z daleka przyjdą, a córki twoje z boku powstaną.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oglądasz i opływać będziesz, zadziwi się i rozszerzy się serce twoje, gdy się obróci ku tobie zgraja morska, moc poganów przyjdzie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Obfitość wielbłądów okryje cię, wielbłądowie prędcy Madian i Efa. Wszyscy z Saby przyjdą, złoto i kadzidło przynosząc a chwałę JAHWE opowiadając.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Wszytek dobytek Cedar zgromadzi się ktobie, barani Nabajot służyć będą tobie. Będą ofiarowani na ubłagalnym ołtarzu moim a dom majestatu mego wsławię.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Którzyż to są, co jako obłoki latają a jako gołębie do okien swoich?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mnie wyspy czekają i okręty morskie na początku, abych przyprowadził syny twe z daleka, srebro ich i złoto ich z nimi imieniowi JAHWE Boga twego i świętemu Izraelowemu, bo cię wsławił.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pobudują synowie obcych mury twoje, a królowie ich służyć będą tobie. Bo w rozgniewaniu moim ubiłem cię, a w pojednaniu moim smiłowałem się nad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otworzone bramy twoje ustawicznie. We dnie i w nocy nie będą zamknione, aby noszono do ciebie moc narodów i króle ich aby przywiedziono.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naród i królestwo, które by tobie nie służyło, zginie, a narodowie pustoszeniem spustoszeni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Sława Libanu do ciebie przydzie, jodła i bukszpan, i sosna społem, na ozdobienie miejsca świątobliwości mojej a miejsce nóg moich uwielbię.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przydą do ciebie kłaniając się synowie tych, którzy cię trapili, i będą się kłaniać stopam nóg twoich wszyscy, którzyć uwłóczyli, i nazową cię Miastem PANskim, Syjonem świętego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coś opuszczona i w nienawiści była, a nie było, kto by przez cię chodził, wystawię cię na pychę wieków i na wesele od pokolenia do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ssać mleko narodów a piersiami królewskimi karmiona będziesz i poznasz, żem ja JAHWE, zbawiający ciebie, i odkupiciel twój, mocarz Jakobów.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miedzi naniosę złota, a miasto żelaza naniosę srebra, a miasto drzewa, miedzi, a miasto kamieni, żelaza. I położę nawiedzenie twoje pokój, a przełożone twoje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usłyszą więcej nieprawości w ziemi twojej, spustoszenia i plądrowania w granicach twoich, a zbawienie osiędzie mury twoje, a twoje bramy chwalenie.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u ciebie więcej słońce światłością we dnie ani jasność księżyca oświeci cię, ale będzie tobie JAHWE światłością wieczną i Bóg twój na chwałę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zajdzie więcej słońce twoje i nie umniejszy się księżyc twój: bo JAHWE będzie tobie światłością wieczną, i dokonają się dni smutku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twój wszyscy sprawiedliwi, na wieki odziedziczą ziemię: płód szczepienia mego, uczynek rąk moich ku wsławieniu.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Namniejszy rozmnoży się w tysiąc, a malutki w naród namocniejszy. Ja JAHWE czasu swego prędko to uczynię.</w:t>
      </w:r>
      <w:r>
        <w:t xml:space="preserve"> </w:t>
      </w:r>
    </w:p>
    <w:p>
      <w:pPr>
        <w:pStyle w:val="Nagwek2"/>
        <w:keepNext/>
        <w:jc w:val="center"/>
      </w:pPr>
      <w:r>
        <w:t>Rozdział 61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PANSKI na mnie, przeto że mię JAHWE pomazał. Posłał mię, abych oznajmił cichym, abych leczył skruszone sercem i opowiedział więźniom wyzwolenie a zamknionym otwarcie;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abych opowiadał rok ubłagalny JAHWE i dzień pomsty Boga naszego; abych cieszył wszytkie płaczące,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abych położył płaczącym Syjon i dał im wieniec miasto popiołu, olejek wesela miasto żałoby, płaszcz chwały miasto ducha żałości. I będą nazwani w niej mocarze sprawiedliwości, szczepieniem PANskim dla wsławienia.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zbudują pustki od wieku i obalenia dawne wywiodą, i naprawią miasta puste, rozwalone od narodu do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stać będą cudzy a paść bydło wasze, a synowie obcych będą oraczmi i winiarzmi waszymi.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kapłany PANskimi nazwani będziecie, słudzy Boga naszego, mówić wam będą. Moc narodów jeść będziecie i w sławie ich pysznić się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zawstydzenia waszego dwojakiego i zapłonienia, będą chwalić dział ich: przeto w ziemi swej posiędą tyle dwoje, wesele wieczne mieć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ja, JAHWE, który miłuję sąd, a mam w nienawiści łupiestwo w całopaleniu, a dam dzieło ich w prawdzie i przymierze wieczne im postanowię.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 w narodziech nasienie ich i potomstwo ich w pośrzodku ludzi. Wszyscy, którzy je ujźrzą, poznają je, że ci są nasieniem, któremu JAHWE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Weseląc się będę się weselił w JAHWE i rozraduje się dusza moja w Bogu moim, iż mię oblókł w szaty zbawienia i ubiorem sprawiedliwości odział mię jako oblubieńca ozdobionego koroną i jako oblubienicę ubraną klejnotami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 ziemia daje urodzaj swój, a jako ogród rodzi nasienie swe, tak Pan Bóg zrodzi sprawiedliwość i chwałę przede wszemi narody.</w:t>
      </w:r>
      <w:r>
        <w:t xml:space="preserve"> </w:t>
      </w:r>
    </w:p>
    <w:p>
      <w:pPr>
        <w:pStyle w:val="Nagwek2"/>
        <w:keepNext/>
        <w:jc w:val="center"/>
      </w:pPr>
      <w:r>
        <w:t>Rozdział 62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Syjonu nie zamilczę a dla Jeruzalem nie uspokoję się, aż wynidzie jako jasność sprawiedliwy jego, a zbawiciel jego jako kaganiec zapali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ujźrzą narodowie sprawiedliwego twego i wszyscy królowie zacnego twego, i nazową cię imieniem nowym, które usta PANskie mianować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koroną chwały w ręce PANskiej i koroną królestwa w ręce Boga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cię więcej zwać opuszczoną i ziemia twoja nie będzie więcej zwana spustoszona, ale cię będą zwać: Wola moja w niej, a ziemia twoja osadzoną, bo się JAHWE upodobało w tobie, a w ziemi twojej mieszkać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będzie mieszkał młodzieniec z panną i mieszkać będą w tobie synowie twoi. A będzie się weselił oblubieniec z oblubienice i będzie się weselił z ciebie Bóg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murzech twoich, Jeruzalem, postawiłem stróże, cały dzień i całą noc na wieki nie umilkną. Którzy wspominacie JAHWE, nie milczcie,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dawajcie mu milczenia, aż umocni i aż postawi Jeruzalem chwalą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JAHWE na prawicę swoję i na ramię mocy swej: Jeśli dam pszenicę twoję więcej na pokarm nieprzyjaciołom twoim, jeśli będą pić synowie obcy wino twoje, na któreś pracowało!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którzy je zbierają, jeść je będą i chwalić PANA; i którzy je znoszą, pić będą w sieniach świętych moich!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Przechodźcie, przechodźcie przez bramy, zgotujcie drogę ludowi! Równajcie drogę, zbierajcie kamienie, a podnieście chorągiew na narody!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JAHWE dał słyszeć na kończynach ziemie: Mówcie córce Syjon: Oto zbawiciel twój idzie, oto zapłata jego z nim, a dzieło jego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nazową je ludem świętym, odkupionemi od Pana. A ciebie nazową szukanym miastem, a nie opuszczonym.</w:t>
      </w:r>
      <w:r>
        <w:t xml:space="preserve"> </w:t>
      </w:r>
    </w:p>
    <w:p>
      <w:pPr>
        <w:pStyle w:val="Nagwek2"/>
        <w:keepNext/>
        <w:jc w:val="center"/>
      </w:pPr>
      <w:r>
        <w:t>Rozdział 63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to jest, który idzie z Edom, w farbowanych szaciech z Bosry? Ten piękny w szacie swojej, idący w mnóstwie mocy swojej? Ja, który mówię sprawiedliwość a jestem obrońcą na zbawienie.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tedy czerwone jest odzienie twoje a szaty twoje jako tłoczących w prasie?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Samem tłoczył prasę, a z narodów nie masz męża ze mną. Tłoczyłem je w zapalczywości mojej i podeptałem je w gniewie moim, i pryskała krew ich na szaty moje, i spluskałem wszytkie odzienia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dzień pomsty w sercu moim, rok odkupienia mego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Oględowałem się, a nie było pomocnika, szukałem, a nie było, kto by ratował, i zbawiło mi ramię moje, a rozgniewanie moje, to mię wspomogło.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podeptałem narody w zapalczywości mojej, i upoiłem je w rozgniewaniu moim, i zrzuciłem moc ich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Miłosierdzia PANskie wspominać będę, chwałę PANską za wszytko, co nam JAHWE oddał, i za mnóstwo dobra domowi Izraelowemu, które im dał według łaskawości swej a według wielkości miłosierdzia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Wszakże jednak lud to mój, synowie nie przący się: i zstał się im zbawicielem.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każdym ucisku ich nie był uciśniony i Anjoł oblicza jego zbawił je. W miłości swej i w łaskawości swej on je odkupił i nosił je, i podwyższył je po wszytkie dni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ku gniewu pobudzili i utrapili ducha świętego jego, i obrócił się im w nieprzyjaciela, i sam je zwojował.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wspomniał na dni wieku Mojżeszowego i ludu swego: Gdzie jest, który je wywiódł z morza z pasterzmi trzody swojej? Gdzie jest, który położył w pośrzodku jego ducha świętego swego?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wywiódł za prawicę Mojżesza ramieniem majestatu swego, który przeciął wody przed nimi, aby sobie uczynił imię wieczne?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 wywiódł przez głębokości jako konia w puszczy nieszwankującego,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bydlę na polu stępujące? Duch PANski był przewodnikiem jego. Takeś przywiódł lud twój, abyś sobie uczynił imię sławne.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Pojźrzy z nieba a obacz z mieszkania twego świętego i chwały twojej: gdzie jest żarźliwość twoja i moc twoja, mnóstwo wnętrzności twoich i litości twoich? Zahamowały się ode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ty ociec nasz, a Abraham o nas nie wiedział i Izrael nie znał nas. Tyś, JAHWE, ociec nasz, odkupiciel nasz od wieku imię twoje!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Czemuś nam, JAHWE, dopuścił błądzić z dróg twoich, zatwardziłeś serce nasze, abyśmy się ciebie nię bali? Nawróć się dla sług twoich, dla pokolenia dziedzictwa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nic posiedli lud twój święty, nieprzyjaciele naszy podeptali świątnicę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Zstaliśmy się jako na początku, gdyś nie panował nad nami ani wzywano imienia twego nad nami.</w:t>
      </w:r>
      <w:r>
        <w:t xml:space="preserve"> </w:t>
      </w:r>
    </w:p>
    <w:p>
      <w:pPr>
        <w:pStyle w:val="Nagwek2"/>
        <w:keepNext/>
        <w:jc w:val="center"/>
      </w:pPr>
      <w:r>
        <w:t>Rozdział 64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Obyś rozdarł niebiosa i zstąpił! Od oblicza twego góry by spłynęły.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wypalenie ognia uschłyby, wody by gorzały ogniem, aby znajome było imię twoje nieprzyjaciołom twoim, od oblicza twego trwożyłyby się narody,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uczynisz dziwy, nie wytrwamy. Stąpiłeś, a od oblicza twego góry spłynęły.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wieku nie słychali ani do uszu ich doszło, oko nie widziało, Boże, bez ciebie, coś nagotował oczekawającym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Zabieżałeś weselącemu się a czyniącemu sprawiedliwość, na drogach twoich będą cię wspominać. Otoś się ty rozgniewał i zgrzeszyliśmy, w nicheśmy zawsze trwali, a będziem zbawieni?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staliśmy się jako nieczysty wszytcy my, a jako szmat miesięcznej niewiasty wszytkie sprawiedliwości nasze i opadaliśmy wszytcy jako liście, a nieprawości nasze jako wiatr zniosły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masz, kto by wzywał imienia twego, kto by powstał i trzymał ciebie. Zakryłeś twarz twoję od nas i roztrąciłeś nas w ręce nieprawości naszej.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JAHWE, tyś jest ociec nasz, a myśmy błoto. I tyś twórca nasz, a dzieło rąk twoich wszyscy 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gniewaj się, JAHWE, barzo, a nie pomni więcej nieprawości naszej. Oto wejźrzy, myśmy wszyscy twój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świętego twego zstało się puste, Syjon pustynią został, Jeruzalem opuściało.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poświęcenia naszego i chwały naszej, gdzie cię chwalili ojcowie naszy, zstał się pogorzeliskiem ognia i wszytkie kochania nasze obróciły się w rozwaliny.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nad tym zahamujesz się, JAHWE, zamilczysz i utrapisz nas barzo?</w:t>
      </w:r>
      <w:r>
        <w:t xml:space="preserve"> </w:t>
      </w:r>
    </w:p>
    <w:p>
      <w:pPr>
        <w:pStyle w:val="Nagwek2"/>
        <w:keepNext/>
        <w:jc w:val="center"/>
      </w:pPr>
      <w:r>
        <w:t>Rozdział 65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Szukali mię, którzy się pierwej nie pytali, naleźli, którzy mię nie szukali, rzekłem: Owom ja! owom ja! do narodu, który nie wzywał imienia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Rozciągałem ręce moje przez wszytek dzień do ludu niewiernego, który chodzi drogą niedobrą za myślami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Lud, który mię ku gniewu przywodzi, przed obliczem moim zawżdy, którzy ofiary czynią w ogrodziech i ofiarują na cegłach,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mieszkają w grobiech a w zborach bałwańskich sypiają, którzy jedzą świnie mięso, a polewka obrzydła w naczyniach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mówią; Odstąp ode mnie, nie przystępuj do mnie, boś nieczysty jest! Ci będą dymem w zapalczywości mojej, ogniem gorającym przez cały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napisano jest przede mną: nie zamilczę, ale oddam i odpłacę na łono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nieprawości wasze i nieprawości ojców waszych społem, mówi JAHWE, którzy ofiarowali na górach i na pagórkach urągali mię: i odmierzę sprawę ich pierwszą do łona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Jako gdyby naleziono ziarno w gronie wina i rzeczono by: Nie psuj go, bo błogosławieństwo jest: tak uczynię dla sług moich, że nie zatracę wszytkiego.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wywiodę z Jakoba nasienie a z Judy dzierżawcę gór moich, i odziedziczą ją wybrani moi, a słudzy moi będą tam mieszkać.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pola chlewami trzód, a dolina Achor legowiskiem bydła ludowi memu, którzy mię szukali.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którzyście opuścili JAHWE, którzyście zapomnieli góry świętej mojej, którzy stawiacie stół Fortunie i ofiarujecie na nim: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policzę was mieczem, a wszyscy w porażce upadniecie. Przeto, iżem wołał, a nie odpowiedzieliście, mówiłem, a nie słuchaliście i czyniliście złość w oczu moich, a czegom ja nie chciał, obraliście.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 Bóg: Oto słudzy moi jeść będą, a wy łaknąć będziecie; oto słudzy moi pić będą, a wy upragniecie;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słudzy moi weselić się będą, a wy się zawstydzicie; oto słudzy moi wykrzykać będą od radości serdecznej, a wy będziecie wołać od boleści serca i od skruszenia ducha wyć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zostawicie imię swe na przysięgę wybranym moim, i zabije cię JAHWE Bóg, a sługi swe nazowie inszym imieniem.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kto błogosławiony jest na ziemi, będzie błogosławion w Bogu Amen; a kto przysięga na ziemi, będzie przysięgał w Bogu Amen: iż zapomnione są pierwsze uciski i że zakryte są od oczu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tworzę niebiosa nowe i ziemię nową, a nie będą w pamięci rzeczy pierwsze ani przydą na myśl.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będziecie weselić i radować aż na wieki z tego, co ja tworzę. Bo oto ja tworzę Jeruzalem radością, a lud jego weselem.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radować się będę w Jeruzalem, i weselić się będę w ludu moim ani słychać będzie w nim więcej głosu płaczu i głosu wołania.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tam więcej niemówiątka dniów i starca, który by nie wypełnił dni swoich: bo dziecię stoletne umrze, a grzesznik stoletny przeklęty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pobudują domy, i będą mieszkać, i nasadzą winnice a będą jeść owoce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budować, a inszy będzie mieszkał, nie będą sadzić, a inszy będzie jadł; bo jako dni drzewa będą dni ludu mego, a uczynki rąk ich starzeją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Wybrani moi nie będą robić próżno ani będą rodzić w zatrwożeniu, bo nasienie błogosławionych PANskich są i wnukowie ich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pierwej niż zawołają, ja wysłucham, jeszcze oni mówić będą, a ja usłyszę.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Wilk i baranek będą się paść społem, lew i wół będą jeść plewy i wężowi proch chlebem jego. Nie będą szkodzić ani zabijać na wszytkiej górze świętej mojej, mówi JAHWE.</w:t>
      </w:r>
      <w:r>
        <w:t xml:space="preserve"> </w:t>
      </w:r>
    </w:p>
    <w:p>
      <w:pPr>
        <w:pStyle w:val="Nagwek2"/>
        <w:keepNext/>
        <w:jc w:val="center"/>
      </w:pPr>
      <w:r>
        <w:t>Rozdział 66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Niebo stolicą moją, a ziemia podnóżkiem nóg moich. Co to za dom, który mi zbudujecie, a co to za miejsce odpoczywania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to ręka moja uczyniła i wszytko to zstało się, mówi JAHWE. Ale na kogóż wejźrzę? Jedno na ubożuchnego i na skruszonego duchem a drżącego na słowa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ofiaruje wołu, jako kto by zabił człowieka; kto zabija bydlę, jakoby psu mózg wyjął; kto ofiaruje obiatę, jakoby krew świnią ofiarował; kto wspomina kadzidło, jakoby też bałwanowi błogosławił. To wszytko obrali na drogach swoich, a w brzydliwościach swych kochała się dusza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ja obiorę nagrawania ich, a czego się bali, to przywiodę na nie: ponieważ wołałem, a nie był, kto by odpowiedział, mówiłem, a nie słuchali i czynili złość w oczu moich, a czegom nie chciał, obierali.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PANSKIEGO, którzy drżycie na słowo jego! Mówili bracia waszy nienawidzący was i wyganiający dla imienia mego: Niech będzie Pan wsławion a ujźrzemy w weselu waszym; ale się ci zawstydzą.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ludu z miasta, glos z kościoła, głos JAHWE oddawającego zapłatę nieprzyjaciołom swym.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Pierwej niżli rodziła, porodziła; pierwej niżli przyszedł czas porodzenia jej, urodziła mężczyznę.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kiedy słychał taką rzecz a kto widział temu podobną? Izali rodzić będzie ziemia za jeden dzień abo się spłodzi naród za razem, iż rodziła i porodziła Syjon syny swoje?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ja, który czynię, że inszy rodzą, rodzić nie będę? mówi JAHWE. Izali ja, który innym daję rodzenie, niepłodnym będę? mówi JAHWE Bóg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Weselcie się z Jeruzalem a radujcie się w nim wszyscy, którzy je miłujecie. Weselcie się z nim weselem wszyscy, którzy się smęcicie dla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ssali i nasycili się piersiami pociechy jego, abyście doili i rozkoszami opływali ze wszelakiej chwały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JAHWE: Oto ja obrócę na nie jako rzekę pokoju a jako strumień zalewający chwałę narodów, którą ssać będziecie. Przy piersiach was poniosą a na kolanach będą się z wami pieścić.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gdy kogo matka pieści, tak was cieszyć będę, a w Jeruzalem ucieszeni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Ujźrzycie i rozweseli się serce wasze, a kości wasze jako trawa zakwitną i poznana będzie ręka PANska sługam jego, i rozgniewa się na nieprzyjacioły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JAHWE w ogniu przydzie, a jako wicher poczwórne jego. Oddawać w zagniewaniu zapalczywość swoję a łajanie swe w płomieniu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ogniem JAHWE rozsądzać będzie a mieczem swym wszelkie ciało i namnoży się pobitych od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się poświącali i za czyste się mieli, w ogrodach, za drzwiami wewnątrz, którzy jedli świnie mięso i obrzydłości, i mysz, społem zniszczeni będą,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uczynki ich i myśli ich, idę, abych zebrał ze wszytkimi narody i językami, i przydą a oglądają chwałę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włożę na nie znamię, i poślę z tych, którzy zachowani będą, do narodów na morze, do Afryki i do Lidyjej ciągnących strzały; do Włoch i do Grecyjej, do wysep daleko, do tych, którzy nie słyszeli o mnie i nie widzieli chwały mojej, i opowiedzą chwałę moją poganom.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przywiodą wszytkę bracią waszę ze wszech narodów w dary JAHWE, na koniech i na poczwórnych, i na lektykach, i na mulech, i na karach na górę świętą moję Jeruzalem, mówi Pan: jako gdyby przynieśli synowie Izraelowi dar w naczyniu czystym do domu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nabiorę z nich kapłanów i lewitów,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 niebiosa nowe i ziemia nowa, które ja czynię, że stoją przede mną, mówi JAHWE, tak będzie stać nasienie wasze i imię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miesiąc z miesiąca i szabbat z szabbatu: przyjdzie wszelkie ciało, aby się kłaniało przed obliczem moim,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wynidą a ujźrzą trupy mężów, którzy wystąpili przeciwko mnie: robak ich nie zdechnie, a ogień ich nie zagaśnie i będą aż do sytości widzenia wszemu ciału.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2024-04-23T15:16:03Z</dcterms:modified>
</cp:coreProperties>
</file>