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Amos, które widział nad Judą i Jeruzalem za dni Ozjasza, Joatana, Achasa i Ezechiasza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a weźmi w uszy ziemio, abowiem JAHWE mówił: Wychowałem syny i wywyższyłem, a oni mię wzgardzili!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wół pana swego i osieł żłób pana swego, a Izrael mię nie poznał, a lud mój nie zrozumiał!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narodowi grzesznemu, ludowi nieprawością obciążonemu, nasieniu złemu, synom złośliwym! Opuścili JAHWE, bluźnili świętego Izraelowego, odwrócili się wstecz.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czymże was mam więcej karać, którzy przyczyniacie przestępstwa? Każda głowa chora, a każde serce żałośne.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stopy nogi aż do wierzchu głowy nie masz w nim zdrowia, rana i siność, i spuchły raz. Nie jest zawiązany ani lekarstwem opatrzony, ani oliwą zmiękczony.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wasza spustoszona, miasta wasze ogniem popalone; krainę waszę przed wami cudzoziemcy pożerają i spustoszeje jako w zburzeniu nieprzyjacielskim.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zostanie się córka Syjońska jako chłodnik w winnicy a jako budka w ogrodzie ogórkowym i jako miasta, które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nam był JAHWE zastępów nie zostawił nasienia, bylibychmy jako Sodoma i zstalibyśmy się Gomorze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PANskiego, książęta Sodomskie, weźcie w uszy zakon Boga naszego, ludu Gomorski!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mi po mnóstwie ofiar waszych? mówi JAHWE. Pełenem całopalenia baranów i łoju tłustego bydła, i krwie cielców, i jagniąt, i kozłów nie chciałem.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Gdyście przychodzili przed oczy moje, kto tego szukał z rąk waszych, abyście chodzili po sieniach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ofiarujcież więcej ofiary próżno, kadzenie jest mi obrzydłością. Nowiu miesiąca i Szabbatu, i innych świąt, nie ścierpię, nieprawe są zbory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Nowi waszych i uroczystych świąt waszych nienawidzi dusza moja, zstały mi się przykre, zmordowałem się znosząc.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wyciągniecie ręce wasze, odwrócę oczy moje od was; a gdy rozmnożycie modlitwę, nie wysłucham, bo ręce wasze pełne są krwie!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Omyjcie się, czystymi bądźcie, odejmcie złość myśli waszych od oczu moich, przestańcie źle czynić!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dobrze czynić, szukajcie sądu, wspomagajcie uciśnionego, czyńcie sprawiedliwość sierocie, brońcie wdowy!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przyjdźcie, a strofujcie mię, mówi JAHWE. Choćby były grzechy wasze jako szarłat, jako śnieg wybieleją; i choćby były czerwone jako karmazyn, będą białe jako wełna.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zachcecie a posłuchacie mię, dóbr ziemie pożywać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zechcecie, a mnie ku gniewowi przywiedziecie, miecz was pożrze: bo usta PANskie mówiły!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zstało nierządnicą miasto wierne, pełne sądu? Sprawiedliwość mieszkała w nim, a teraz mężobójce.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twoje obróciło się w zużelicę, wino twoje zmieszało się z 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twoje niewierne, towarzysze złodziejscy, wszyscy miłują dary a idą za nagrodą. Sierocie nie czynią sprawiedliwości, a sprawa wdowia nie przychodzi przed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mówi JAHWE Bóg zastępów, mocny Izraelski: Ach, pocieszę się nad nieprzyjaciółmi swemi a pomszczę się nad przeciwniki memi!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rękę swoję na cię, i wypalę do czysta zużelicę twoję, i odpędzę wszytkę cynę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sędzie twoje, jako przedtym byli, a rajce twoje jako z staradawna. Potym będziesz nazwano miastem sprawiedliwego, miastem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Syjon w sądzie odkupione będzie i przywiodą je zaś w 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zetrze złośniki i grzeszniki społem, a którzy JAHWE opuścili, będą wyniszczeni.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 pohańbieni od bałwanów, którym ofiarowali, i będziecie się wstydzić za ogrody, któreście byli obrali,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będziecie jako dąb, którego liście opadło, i jako ogród bez wody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 wasza jako perz z zgrzebi, a dzieło wasze jako iskra: i zapali się oboje pospołu, a nie będzie, kto by zgasił.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2024-04-24T03:37:45Z</dcterms:modified>
</cp:coreProperties>
</file>