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wynidzie różdżka z korzenia Jessego a kwiat z korzenia jego wyrośnie.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odpocznie na nim Duch PANSKI, duch mądrości i rozumu, duch rady i mocy, duch umiejętności i bogobojności,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 go duch bojaźni PANSKIEJ. Nie według widzenia oczu sądzić będzie, ani według słyszenia uszu strofować 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będzie sądził w sprawiedliwości ubogie i będzie strofował w prawości za cichymi na ziemi, i ubije ziemię rózgą ust swoich a duchem warg swoich zabije niezbożnika.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sprawiedliwość pasem biódr jego, a wiara opasaniem nerek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mieszkał wilk z jagnięciem, a pard z koźlęciem legać będzie, cielę i lew, i owca pospołu mieszkać będą, a dziecię małe pędzić je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Cielę i niedźwiedź będą się paść, społem legać będą dzieci ich, a lew jako wół plewy będzie jadał.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grało dzieciątko od piersi nad dziurą źmijową, a odchowane dziecię do jamy bazyliszkowej wpuści rękę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szkodzić ani zabijać po wszytkiej górze świętej mojej, bo napełniona jest ziemia znajomości PANSKIEJ jako wody morskie pokrywające.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korzeń Jesse, który stoi na znak narodów, jemu się narodowie modlić będą i będzie grób jego sławny.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onego: przyłoży Pan powtóre rękę swą, aby posiadł ostatek ludu swego, który pozostawion będzie od Assyryjczyków i od Egiptu, i od Fetros, i od Etiopijej, i od Elam, i od Sennaar, i od Emat, i od wysep morskich.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podniesie chorągiew między narody, i zgromadzi wygnańce Izraelowe, i rozproszone Judzkie zbierze od czterzech stron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zniesiona będzie zawiść Efraim, a nieprzyjaciele Judzcy zaginą. Efraim będzie* zajźrzał Judzie, a Juda nie będzie walczył przeciw Efraim. [komentarz AS: powinno być "nie będzie"]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polecą na ramiona Filistymów przez morze, społem złupią syny Wschodowe, Idumea i Moab przykazanie rąk ich a synowie Ammon posłuszni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spustoszy JAHWE język morza Egipskiego, i podniesie rękę swą na rzekę w mocy ducha swego, i rozbije ją na siedm odnóg, tak iż przejdą przez nię w buciech.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droga pozostałemu ludowi memu, który zostawion będzie od Assyryjczyków, jako była Izraelowi w on dzień, którego wyszedł z ziemie Egipskiej.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2024-04-30T11:53:39Z</dcterms:modified>
</cp:coreProperties>
</file>