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Ariel, Ariel, miasto, którego dobył Dawid! Przydan jest rok do roku, święta uroczyste przeminęły.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oblęgę Ariela, a będzie smętny i żałosny i będzie mi jako Ariel.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otoczę jako krąg wkoło ciebie, i usypę przeciw tobie wał, i baszty poczynię na oblężenie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Poniżon będziesz, z ziemie będziesz mówić i z ziemie będzie słyszana mowa twoja. I będzie jako Pytona z ziemie głos twój a z piasku powieść twoja szeptać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jako proch drobny mnóstwo rozmiatających cię a jako perz mijający zgraja tych, którzy przeciw tobie przemogli.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nagle z trzaskiem, od JAHWE zastępów nawiedzion będzie gromem i trzęsieniem ziemie, i głosem wielkim wichru i burze, i płomienia ognia pożerającego.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jako sen widzenia nocnego zgraja wszech narodów, którzy walczyli na Ariela, i wszyscy, którzy bojowali i obiegli i przemogli przeciwko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się śni głodnemu, a on je, a gdy się ocuci, czcza jest dusza jego; a jako się śni pragnącemu, a on pije, a gdy się ocknie, spracowany jeszcze pragnie, a dusza jego czcza jest, tak będzie zgraja wszech narodów, którzy walczyli przeciw górze Syjon.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Zdumiejcie się a zadziwujcie się, chwiejcie się a cholebcie się, upijcie się, a nie winem, taczajcie się, a nie od opilstwa!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wam dał pić JAHWE ducha snu twardego, zawrze oczy wasze: proroki i książęta wasze, którzy widają widzenia, nakryje.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wam widzenie wszech jako słowa ksiąg zapieczętowanych, które gdy dadzą umiejącemu pismo, rzeką: Czytaj to, i odpowie: Nie mogę, bo są zapieczętowane.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dadzą księgi temu, który pisma nie umie, i rzeką mu: Czytaj, a odpowie: Nie umiem pisma.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Pan: Ponieważ ten lud przybliża się ku mnie usty swemi a czci mię wargami swemi, ale serce jego daleko jest ode mnie i bali się mnie rozkazaniem ludzkim i naukami,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oto ja przydam, że uczynię podziwienie ludowi temu cudem wielkim i dziwnym, bo zginie mądrość od mądrych jego i rozum roztropnych jego skryje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którzyście serca głębokiego, żebyście kryli przed JAHWE radę! Których uczynki są w ciemności, i mówią: Któż nas widzi a kto wie o nas?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Przewrotna jest ta myśl wasza! Jako gdyby glina myśliła przeciw garncarzowi abo rzekła robota temu, kto ją urobił: Nie urobiłeś mię, a ulepienie lepiarzowi swemu: Nie rozumiesz.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jeszcze za mały i krótki czas nie obróci się Liban w Karmel, a Karmel za las poczytan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usłyszą dnia onego głuszy słowa ksiąg, a z ciemności i z mroku oczy ślepych patrzyć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ciszy przydadzą w JAHWE wesela i ubodzy ludzie rozradują się w świętym Izraelowym,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ustał, który przemagał, zniszczon jest naśmiewca, i wycięci są wszyscy, którzy czujni byli do nieprawości,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ku grzechowi przywodzili człowieka słowem i podchodzili w bramie strofującego, i odchylali się daremnie od sprawiedliwego.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do domu Jakobowego, który odkupił Abrahama: Nie teraz zawstydzi się Jakob ani się teraz oblicze jego zapłonie,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ujźrzy syny swe, dzieło rąk moich, w pośrzód siebie świecące imię moje; i święcić będą świętego Jakobowego a Boga Izraelowego opowiedać.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 błądzący duchem rozum, a szemracze nauczą się zakonu.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2024-04-28T18:25:06Z</dcterms:modified>
</cp:coreProperties>
</file>