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usłyszał król Ezechiasz, rozdarł szaty swe i oblekł się w wór, i szedł do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Eliacyma, który był nad domem, i Sobnę pisarza, i starsze kapłany obleczone w wory do Izajasza, syna Amos,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To mówi Ezechiasz: Dzień utrapienia i łajania, i bluźnienia dzień ten: bo doszły dziatki aż do porodzenia, a nie masz siły ku rodzeniu.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Owa usłyszy JAHWE Bóg twój słowa Rabsaka, którego posłał król Assyryjski, pan jego, na bluźnienie Boga żywego i na urąganie słowy, które słyszał JAHWE Bóg twój. A tak podnieś modlitwę za ostatkiem, który się 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słudzy króla Ezechiasza do Izajasza,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Izajasz: To powiecie panu waszemu. To mówi JAHWE: Nie bój się słów, któreś słyszał, którymi bluźnili słudzy króla Assyryjskiego.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mu ja dam ducha i usłyszy poselstwo, i wróci się do ziemie swej, i sprawię, że zginie od miecza w 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Rabsak, nalazł króla Assyryjskiego walczącego na Lobnę. Bo słyszał, iże był wyjechał z Lachis.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o Taraku, królu Etiopskim, powiadające: Wyciągnął, aby walczył przeciw tobie. Co gdy usłyszał, wysłał posły do Ezechiasza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powiedzcie Ezechiaszowi, królowi Judzkiemu, mówiąc: Niech cię nie zwodzi Bóg twój, w którym ty ufasz, rzekąc: Nie będzie dano Jeruzalem w ręce króla Assyryjskiego.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ty słyszał wszytko, co poczynili królowie Assyryjscy wszem ziemiam, które wywrócili, a ty będziesz mógł być wybawion?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bogowie narodów wybawili onych, które wywrócili ojcowie moi: Gozam i Haram, i Resef, i syny Eden, którzy byli w Talassar?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król Emat i król Arfad, i król miasta Sefarwaim, Ana i 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Ezechiasz listy z ręki posłowej, i czytał je. I wstąpił do domu PANSKIEGO, i rozpostarł je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Ezechiasz do JAHWE,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zastępów, Boże Izraelski, który siedzisz na Cherubim! Tyś jest Bóg sam wszystkich królestw ziemskich, tyś stworzył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Nakłoń, JAHWE, ucha twego a słuchaj. Otwórz, JAHWE, oczy twoje, a wejźrzy i usłysz wszytkie słowa Sennacherybowe, które posłał bluźnić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prawdziwieć, JAHWE, spustoszyli królowie Assyryjscy ziemie i krainy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bogi ich wrzucili w ogień: bo nie byli bogowie, ale robota rąk człowieczych, drewno a kamień, i pokruszyli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JAHWE Boże nasz, wybaw nas z ręki jego i niech poznają wszytkie królestwa ziemie, iżeś ty jest sam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Izajasz, syn Amos, do Ezechiasza, mówiąc: To mówi JAHWE Bóg Izraelów: O coś mię prosił z strony Sennacheryba, króla Assyryjskiego,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słowo, które JAHWE mówił o nim: Wzgardziła cię i śmiała się z ciebie, panna, córka Syjońska, kiwała głową za tobą córka Jerozolimska.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Komuś łajał a kogoś bluźnił i na kogoś podniósł głos, i wyniosłeś wysokość oczu twoich? Na świętego Izraelowego!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ręce sług twoich urągałeś JAHWE i mówiłeś: W mnóstwie poczwórnych moich wstąpiłem ja na wysokość gór, wierzchy Libanu. I wytnę wysokie cedry jego i wyborne jodły jego, i wnidę na sarnę wysokość wierzchu jego, do lasa Karmelu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wykopał i pił wodę, i wysuszyłem stopą nogi mojej wszytkie potoki przekopów.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 nie słyszał, com mu z dawna uczynił? Ode dni starodawnych jam to stworzył i terazem przywiódł. I zstało się na wykorzenienie pagórków społecznie walczących i miast obronnych.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Obywatele ich skurczywszy rękę zadrżeli i zatrwożyli się. Stali się jako siano polne i trawa pastwiska, i ziele na dachu, które pierwej uwiędło, niżli dojźrzało.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Mieszkanie twoje i wyszcie twoje, i weszcie twoje poznałem, i szaleństwo twoje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Gdyś szalał przeciwko mnie, pycha twoja przyszła do uszu moich: przetoż wprawię kółko w nozdrze twoje i wędzidło w gębę twoję, i odwiodę cię na drogę, którąś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ten będziesz miał znak: Jedz tego roku, co się samo rodzi, i drugiego roku owoców pożywaj, a trzeciego roku siejcie i żnicie, i sadźcie winnice, i jedźcie owoc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puści to, co będzie zachowano z domu Juda i co pozostało, korzeń na dół, i uczyni owoc na 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 Jeruzalem wynidą ostatki, a zbawienie z góry Syjon: żarźliwość JAHWE zastępów uczyni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o królu Assyryjskim: Nie wnidzie do tego miasta ani tam wystrzeli strzały, ani go zaprzątnie tarcza, ani usypie koło niego wału.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Drogą, którą przyszedł, tąż się wróci, a do tego miasta nie wnidzie,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obronię to miasto, abym je zachował dla mnie, i dla Dawida, sługi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Anjoł PANSKI, i pobił w oboziech Assyryjskich sto ośmdziesiąt i pięć tysięcy. I wstali rano, a oto wszyscy trupowie 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odciągnął, i odjachał, i wrócił się Sennacheryb, król Assyryjski, i mieszkał w Niniwe.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kłaniał w kościele Nesrochowi, bogu swemu, Adramelech i Sarasar, synowie jego, zabili ji mieczem i uciekli do ziemie Ararat, i królował Asarhaddon, syn jego, miasto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2024-04-27T05:39:40Z</dcterms:modified>
</cp:coreProperties>
</file>