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zachorzał Ezechiasz na śmierć i wszedł do niego Izajasz, syn Amos, prorok, i rzekł mu: To mówi JAHWE: Rozpraw dom twój, bo ty umrzesz, a nie zostaniesz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Ezechiasz oblicze swe ku ścienie, i modlił się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PANIE! Wspomni, proszę, jakom chodził przed tobą w prawdzie i w sercu doskonałym a czyniłem, co jest dobrego przed oczyma twemi. I płakał Ezechiasz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Izajasza,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Ezechiaszowi, to mówi JAHWE Bóg Dawida, ojca twego: Słyszałem modlitwę twoję i widziałem łzy twoje. Otóż ja przyczynię nad dni twoje piętnaście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ręki króla Assyryjskiego wyrwę cię i to miasto, i obronię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będziesz miał znak od JAHWE, że uczyni JAHWE to słowo, które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wrócę cień linij, po których zeszła na zegarze Achazowym, na słońcu dziesiącią linij nazad. I wróciło się słońce dziesiącią linij po stopniach, przez które było zstąpiło.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Pismo Ezechiasza, króla Judzkiego, gdy był zachorzał i ozdrowiał z niemocy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rzekł: W połowicy dni moich pójdę do bram piekielnych. Szukałem ostatka lat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Nie ujźrzę Pana Boga na ziemi żywiących. Nie oglądam więcej człowieka i obywatela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 mój przeminął i zwinion jest ode mnie jako namiotek pasterski; przerzniony jest jako od tkacza żywot mój: gdym jeszcze zaczynał, przerżnął mię, od zarania aż do wieczora dokonasz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nadzieję aż do zarania, jako lew tak połamał wszytkie kości moje: od zarania aż do wieczora dokonasz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młode jaskółczę, tak będę szczebiotał a będę stękał jako gołębica. Zemdlały oczy moje, poglądając ku górze, JAHWE, gwałt cierpię, odpowiedz za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rzekę abo co mi odpowie, gdyż sam uczynił? Będęć rozmyślał wszytkie lata moje w gorzkości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jeśli tak żywią i tak żywot ducha mego, pokarzesz mię i ożywisz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pokoju gorzkość moja nagorzszczejsza: aleś ty wyrwał duszę moję, aby nie zginęła, zarzuciłeś w tył twój wszytkie grzechy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piekło wyznawać ci będzie ani śmierć chwalić cię będzie: nie będą czekać, którzy w dół wstępują, prawdy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Żywy, żywy ten ci wyznawać będzie jako i ja dzisia: ociec synom będzie opowiadał prawdę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zachowaj mię, a Psalmy nasze śpiewać będziemy w domu PANskim po wszystkie dni żywota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Izajasz, aby wzięto brełę fig i przyłożono plastr na ranę, i żeby był uzdrowion.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Ezechiasz: Co za znak będzie, że wstąpię do domu PANSKIEGO?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2024-05-01T17:34:14Z</dcterms:modified>
</cp:coreProperties>
</file>