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Chwal, niepłodna, która nie rodzisz, śpiewaj chwałę a krzycz, któraś nie rodziła! Bo więcej synów opuszczonej niżli onej, która ma męża,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Rozprzestrzeń miejsce namiotu twego, a skóry przybytków twych rozciągni, nie folguj! Uczyń długie powrózki twoje, a kołki twoje umocni.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prawo i na lewo przebijesz się, a nasienie twoje odziedziczy narody i w miastach spustoszonych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bo nie będziesz zelżona ani się zasromasz, bo cię nie będzie wstyd, ponieważ zelżywości młodości twej zapomnisz i na sromotę wdówstwa twego więcej nie wspomnisz.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 nad tobą panował, który cię stworzył, JAHWE zastępów imię jego. I odkupiciel twój, święty Izraelów, Bogiem wszytkiej ziemie nazwan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niewiastę opuszczoną a żałosną na duszy wezwał cię JAHWE i żonę z młodości odrzuconą, mówi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małą chwilę trochę opuściłem cię, a litościami wielkimi zgromadzę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mały czas rozgniewania zakryłem oblicze moje maluczko od ciebie, a miłosierdziem wiecznym smiłowałem się nad tobą, rzekł odkupiciel, JAHWE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za dni Noego to mi jest, któremum przysiągł, że nie przywiodę więcej wód Noego na ziemię, takom przysiągł, że się nie mam na cię gniewać ani tobie łajać.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góry się poruszą a pagórki trząść się będą, lecz miłosierdzie moje nie odstąpi od ciebie, i przymierze pokoju mego nie zachwieje się, rzekł miłościwy twój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Ubożuchna! Od burze rozbita, bez żadnej pociechy! Oto ja posadzę porządnie kamienie twoje a założę cię na szafirach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jaspisu baszty twoje, a bramy twoje z kamienia rytego, a wszytkie granice twoje z kamienia rozkosznego.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syny twoje uczonemi od JAHWE, a mnóstwo pokoju synom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sprawiedliwości założona będziesz. Odstąp daleko od potwarzy, bo się bać nie będziesz, i od strachu, bo się nie przybliży ku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sąsiad przydzie, który nie był ze mną, przychodzień niegdy twój przyłączy się ktobie.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ja stworzył kowala poddymającego węgle w ogniu i wyjmującego naczynie na robotę swoję i jam stworzył zabijacza ku wytraceniu.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naczynie, które jest utworzone na cię, nie zdarzy się, a każdy język, któryć się sprzeciwi na sądzie, osądzisz. To jest dziedzictwo sług PANskich i sprawiedliwość ich u mnie,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2024-04-30T14:57:16Z</dcterms:modified>
</cp:coreProperties>
</file>