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pragnący, pódźcie do wód! I którzy nie macie srebra, kwapcie się, kupujcie a jedzcie, chodźcie, kupujcie bez srebra i bez żadnej zamiany, wino i 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odważacie srebro nie za chleb, a pracę waszę nie za nasycenie? Słuchajcie słuchając mię a jedzcie dobro, a rozkoszować będzie w tłustości dusza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Nakłońcie ucha swego a przydźcie do mnie, słuchajcie, a żyć będzie dusza wasza. I uczynię z wami przymierze wieczne, miłosierdzia Dawidowe 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go dał świadkiem narodom, wodzem i nauczycielem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naród, któregoś nie znał, powołasz, a narody, które cię nie znały, pobieżą do ciebie: dla JAHWE Boga twego i świętego Izraelowego, że cię uwielbił.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póki nalezion być może, wzywajcie go, póki jest blisko!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opuści złośnik drogę swoję, a mąż nieprawy myśli swe i niech się nawróci do JAHWE, a smiłuje się nad nim, i do Boga naszego, bo hojny jest ku odpuszczeniu.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myśli moje nie myśli wasze ani drogi wasze drogi moje,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podniesione są niebiosa od ziemie, tak podniesione są drogi moje od dróg waszych i myśli moje od myśli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zstępuje deszcz i śnieg z nieba a tam się więcej nie wraca, ale napaja ziemię i namacza ją, i czyni, że rodzi, i dawa nasienie siejącemu i chleb jedzącemu,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słowo moje, które wynidzie z ust moich: nie wróci się do mnie próżne, ale uczyni, cokolwiekem chciał, i zdarzy się mu w tym, na com je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weselu wynidziecie a w pokoju doprowadzeni będziecie. Góry i pagórki będą śpiewać przed wami chwałę, a wszytkie drzewa polne rękoma klaskać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głogu wyroście jodła, a miasto pokrzywy wyroście mirt. I będzie JAHWE mianowany na znak wieczny, który nie będzie zgładzony.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2024-04-27T20:06:16Z</dcterms:modified>
</cp:coreProperties>
</file>