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Mojżesza, i mówił mu Pan z przybytku świadectwa,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rzeczesz do nich: Człowiek, któryby z was ofiarował ofiarę JAHWE z bydła, to jest z wołów a z owiec, ofiarując ofiary,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całopalenie było ofiara jego, i z rogatego bydła samca bez makuły, będzie ofiarował u drzwi przybytku świadectwa, aby sobie ubłagał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na głowę ofiary, i będzie przyjemna i pomocna ku oczyścieniu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 cielca przed JAHWE, i będą ofiarować synowie Aaronowi, kapłani, krew jego, wylewając wkoło ołtarza, który jest przede drzwiami przybytku.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obłupiwszy skórę ofiary zrąbią członki w kęsy,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podpalą ogień na ołtarzu, stos drew pierwej ułożywszy,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członki, które są zrąbane, na wierzchu porządnie położywszy, to jest głowę i wszytko, co jest przy wątrobie,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jelita i nogi opłukawszy w wodzie. I spali je kapłan na ołtarzu na całopalenie i na wdzięczną wonią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ofiara jest z drobu, z owiec abo z kóz całopalenie, samca bez makuły odda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ofiaruje go u boku ołtarza, który patrzy ku północy, przed JAHWE, a krew jego wyleją na ołtarz synowie Aaronowi wkoło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rozbierzą członki, głowę i wszytko, co jest przy wątrobie, i włożą na drwa, pod które ma być podłożony ogień,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jelita i nogi wypłuczą w wodzie. A wszytko, co ofiarowano, zapali kapłan na ołtarzu na całopalenie i wonność nawdzięczniejszą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z ptastwa całopalenia była ofiara JAHWE, z synogarlic albo gołąbiąt,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ofiaruje ją kapłan u ołtarza, i zakręciwszy mu głowę do szyje, i przerwawszy miejsce rany, da wyciec krwi jego na kraj ołtarza,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pęcherzyk gardzielny i pierze porzuci blisko ołtarza ku wschodniej stronie, na miejsce, gdzie popiół wysypują,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połamie skrzydła jego, i nie pokraje ani przetnie jej żelazem, i spali na ołtarzu, pode drwa ogień podłożywszy. Całopalenie jest i ofiara woniej nawdzięczniejszej JAHWE.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gdy przyniesie obiatę ofiary JAHWE, biała mąka będzie ofiara jej. I naleje na nię oliwy, i włoży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do synów Aaronowych, kapłanów, z których jeden weźmie garść pełną mąki białej i oliwy, i wszytko kadzidło, i położy pamiątkę na ołtarzu na wonność nawdzięczniejszą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zostanie z ofiary, będzie Aaronowe i synów jego, święte świętych z ofiar PANSKICH.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ofiarujesz ofiarę upieczoną w piecu: z białej mąki, to jest chleby bez kwasu oliwą rozmieszane i krepie przaśne oliwą pomazane.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obiata twoja będzie z panwie białej mąki, oliwą rozmieszana i bez kwasu,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podzielisz ją w kęsy i wlejesz na nię oliwy.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z róstu będzie ofiara, także biała mąka oliwą będzie zaczyniona,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ofiarując JAHWE oddasz w ręce kapłańskie.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ją będzie ofiarował, weźmie pamiętne z ofiary i spali na ołtarzu na wonność wdzięczności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cokolwiek zostanie, będzie Aaronowe i synów jego, święte świętych z obiat PANSKICH.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obiata, którą ofiarują JAHWE, bez kwasu czyniona będzie i bynamniej kwasu ani miodu nie będą palić na ofierze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Pierwociny tylko tych rzeczy będziecie ofiarować i dary, ale na ołtarz nie włożą ich na wonność wdzięczności.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ofiary będziesz ofiarował, solą posolisz, ani odejmiesz soli przymierza Boga twego z ofiary twojej. Przy wszelkiej obiacie twojej ofiarujesz sól.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ofiarujesz dar pierwszego zboża twego JAHWE z kłosów jeszcze zielonych, będziesz prażył ogniem i zetrzesz je jako krupy, i tak ofiarujesz pierwociny twoje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nalawszy z wierzchu oliwy a włożywszy kadzidła: bo jest obiata PANSKA,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której kapłan spali na pamiątkę daru część startych krup i oliwy, i kadzidło wszytko.</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ofiara zapokojnych była ofiara, a chciałby z skotu ofiarować samca abo samicę, bez makuły ofiaruje przed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na głowie ofiary swej, która ofiarowana będzie w weszciu przybytku świadectwa; i wyleją synowie Aaronowi, kapłani, krew wkoło ołtarza.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ofiarować z ofiar zapokojnych na obiatę JAHWE łój, który okrywa wnętrze, i cokolwiek jest tłustości wewnątrz: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nerce z łojem, który okrywa trzewa, i odziedzę wątroby z nereczkami.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spalą to na ołtarzu na całopalenie, drwa podnieciwszy, na obiatę nawdzięczniejszej wonności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 owiec będzie dar i z zapokojnych ofiara: bądź samca ofiaruje, bądź samicę, bez makuły będą.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baranka będzie ofiarował przed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swą na głowę ofiary swej, która ofiarowana będzie w sieni przybytku świadectwa i wyleją synowie Aaronowi krew jej wkoło ołtarza.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ofiarują z ofiary zapokojnych ofiarę Panu: łój i ogon wszytek,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nerkami i tłustość, która okrywa brzuch i wszytko wnętrze, i obiedwie nereczce z tłustym, które jest przy trzewach, i odziedzę wątrobną z nereczkami.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 je kapłan na ołtarzu na strawę ognia i obiaty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koza była obiata jego a ofiarowałby ją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swą na jej głowę i ofiaruje ją w weszciu przybytku świadectwa, i wyleją synowie Aaronowi krew jej wkoło ołtarza.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z niej na pastwę ognia PANSKIEGO łój, który okrywa brzuch i który zakrywa wszytko wnętrze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nerce z odziedzą, która jest na nich wedle trzew, i tłustość wątroby z nereczkami.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 je na ołtarzu kapłan na żywność ognia i nawdzięczniejszęj woniej. Wszelki łój będzie PANSKI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prawem wiecznym w rodzajach waszych i wszech mieszkaniach waszych: ani krwie, ani łoju koniecznie jeść nie będziecie.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Dusza, która by zgrzeszyła z niewiadomości, i ze wszytkich rozkazań Pańskich, które przykazał, aby nie czyniono, uczyniłaby co: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kapłan, który jest pomazan, zgrzeszył, przywodząc lud ku grzechowi, ofiaruje za grzech swój cielca bez makuły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przywiedzie go do drzwi przybytku świadectwa przed JAHWE, i położy rękę na głowę jego, i ofiaruje go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Poczerpnie też ze krwie cielcowej wnosząc ją do przybytku świadectwa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umoczywszy palec we krwi, pokropi nią siedmkroć przed JAHWE przeciwko zasłonie świątnice.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 z tejże krwie na rogi ołtarza kadzenia nawdzięczniejszego JAHWE, który jest w przybytku świadectwa, a ostatek wszytek krwie wyleje na podstawek ołtarza całopalenia, który jest w weszciu przybytku.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łój cielca wyjmie za grzech; tak ten, który okrywa wnętrzności, jako i wszytko, co we wnętrzu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nereczce i odziedzkę, która na nich jest przy trzewach, i tłustość wątroby z nereczkami,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wybierają z cielca ofiary zapokojnych, i spali je na ołtarzu całopalenia.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skórę i wszytko mięso z głową i z nogami, i z wnętrzem, i z gnojem,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ostatkiem mięsa wyniesie za obóz na miejsce czyste, gdzie wysypują popiół, i zapali je na stosie drew, które na miejscu wysypanego popiołu spalone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wszytek lud Izraelski nie wiedział a z niewiadomości uczynił, co przeciw przykazaniu Pańskiemu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potym by obaczył grzech swój, ofiaruje za grzech swój cielca i przywiedzie go do drzwi przybytku.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włożą starszy z ludu ręce swe na głowę jego przed JAHWE, i ofiarowawszy cielca przed oblicznością PANSKĄ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wniesie kapłan, który jest pomazany, ze krwie jego do przybytku świadectwa,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omoczywszy palec, pokrapiając siedmkroć przeciw zasłonie.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 z tejże krwie na rogi ołtarza, który jest przed JAHWE w przybytku świadectwa, a ostatek onej krwie wyleje przy podstawku ołtarza całopalenia, który jest przede drzwiami przybytku świadectwa.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wszytek łój jego weźmie, i spali na ołtarzu,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czyniąc i z tym cielcem, jako uczynił i pierwej: a gdy się będzie kapłan modlił za nimi, będzie im JAHWE miłościw.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samego cielca wyniesie za obóz i spali, jako i pierwszego cielca: bo jest za grzech pospólstwa.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zgrzeszył książę a uczyni niewiadomie jedno z wielu, co się PANSKIM zakonem zakazuje,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potym by obaczył grzech swój, ofiaruje ofiarę JAHWE, kozła od kóz bez makuły.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swą na głowę jego, a ofiarowawszy go na miejscu, gdzie zwykli zabijać całopalenie przed Panem, ponieważ za grzech jest,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omoczy kapłan palec we krwi ofiary za grzech i dotykając rogów ołtarza całopalenia, a ostatek wylewając u podstawku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łój spali na wierzchu, jako jest obyczaj czynić przy ofiarach zapokojnych: i będzie się kapłan modlił zań i za grzech jego, a będzie mu odpuszczon.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zgrzeszyła dusza niewiadomie z ludu ziemi, że uczyni cokolwiek z tych rzeczy, których się zakonem PANSKIM zakazuje, a wystąpiłaby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poznała grzech swój, ofiaruje kozę bez makuły.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 rękę na głowę ofiary, która za grzech jest, i ofiaruje ją na miejscu całopalenia.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ze krwie na palec swój, a dotknąwszy się rogów ołtarza całopalenia, ostatek wyleje u podstawku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wszytkę tłustość wybrawszy, jako wybierają z ofiar zapokojnych, spali na ołtarzu na wonność wdzięczności JAHWE: i będzie się modlił za nim, a będzie mu odpuszczono.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z drobu ofiarował ofiarę za grzech, to jest owcę bez makuły,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rękę na głowę jej i ofiaruje ją na miejscu, kędy biją ofiary całopalenia.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krwie jej palcem swym, a dotknąwszy się rogu ołtarza całopalenia, ostatek wyleje u podstawku jego.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Wszytek też łój wybrawszy, jako wybierają łój barani, którego ofiarują za zapokojne, spali na ołtarzu na zapał JAHWE: i będzie się modlił zań i za grzech jego, a będzie mu odpuszczono.</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zgrzeszyła dusza i usłyszałaby głos przysięgającego, a byłby świadek, że abo sam widział, abo wie o tym: jeśli nie oznajmi, poniesie nieprawość swoję.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która się dotknie czego nieczystego lub od źwierza zabitego, lub przez się zdechłego, abo któregóżkolwiek inszego płazu: a zapomni nieczystoty swojej, winna jest i wystąpiła;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dotknie czego z człowieczej nieczystości według wszelkiej nieczystości, którą się zwykł mazać, a zapamiętawszy potym się obaczy, podlęże występkowi.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która by przysięgła a wyrzekłaby usty swemi, abo źle, abo dobrze uczynić, a to by przysięgą i mową potwierdziła, a zapomniawszy, potym by obaczyła występek swój,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czyni pokutę za grzech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ofiaruje z trzody owcę abo kozę, i będzie się kapłan modlił za nię i za grzech 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mogła ofiarować drobu, niech ofiaruje parę synogarlic abo dwoje gołąbiąt JAHWE, jedno za grzech, a drugie na całopalenie.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je kapłanowi, który pierwsze ofiarując za grzech, załomi głowę jego ku skrzydełkom, tak żeby u szyje wisiała, a nie do końca się urwała,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 krwią jego ścianę ołtarza, a cokolwiek zostanie, da wykapać na fundament jego, bo za grzech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 zaś spali na całopalenie, jako jest obyczaj: i będzie się kapłan modlił zań i za grzech jego, a będzie mu odpuszczon.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mogła ręka jego ofiarować pary synogarlic abo dwojga gołąbiąt, ofiaruje za grzech swój białej mąki dziesiątą część efy, nie wleje do niej oliwy ani kadzidła nic nie włoży, bo za grzech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ją kapłanowi, który nabrawszy z niej pełną garść, spali na ołtarzu, na pamiątkę onego, który ofiarował,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modląc się za nim i oczyściając, a ostatek będzie sobie miał w upominku.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jeśliby przestępując ustawy z omyłki w tych rzeczach, które JAHWE są poświęcone, zgrzeszyła, ofiaruje za grzech swój barana bez makuły z trzód, którego kupić może za dwa sykla według wagi świątnice;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tę szkodę, którą uczynił, nagrodzi, i piątą część nadda oddając kapłanowi, który się będzie modlił za nim ofiarując barana, a będzie mu odpuszczono.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jeśli z niewiadomości zgrzeszy i uczyni jedną rzecz z tych, których się zakazuje zakonem PANSKIM, a będąc winna grzechu obaczy nieprawość swoje: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ofiaruje barana bez makuły z trzód kapłanowi według miary i oszacowania grzechu: który się będzie modlił zań, gdyż niewiadomie uczynił, a będzie mu odpuszczono,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przez omyłkę wystąpił przeciw JAHWE.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która zgrzeszy, a wzgardziwszy JAHWE, zaprzy bliźniemu rzeczy do schowania danej, której jej powierzono, abo co gwałtem wyciśnie, abo potwarz uczyni,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 najdzie rzecz straconą, a zaprzawszy się nadto przysięże fałszywie, i cokolwiek innego uczyni z wielu rzeczy, w których zwykli ludzie grzeszyć,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przekonana w grzechu, przywróci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co zdradą chciała otrzymać, zupełnie, i nadto piątą część Panu, któremu szkodę uczyniła.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grzech swój ofiaruje barana bez makuły z trzody i da go kapłanowi według oszacowania i miary przewinienia,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się będzie modlił zań przed JAHWE, a będzie mu odpuszczona każda rzecz, którą czyniąc zgrzeszył.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Aaronowi i synom jego: Ten jest zakon całopalenia: Będzie palona na ołtarzu całą noc aż do zarania: ogień z tegoż ołtarza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Oblecze się kapłan w szatę i w ubranie płócienne i wybierze popiół, który żrzący ogień spalił, i posypawszy ji przy ołtarzu,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zewlecze pierwsze odzienie, a oblókszy się w inne wyniesie ji za obóz, a na miejscu barzo czystym spali ji, aż się w perz obróci.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ogień na ołtarzu zawżdy będzie gorzał, który będzie żywił kapłan podkładając drwa rano na każdy dzień; i włożywszy nań całopalenie, będzie na nim palił łoje zapokojnych.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ten ustawiczny jest, który nigdy nie ustanie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zakon obiaty i mokrych ofiar, które ofiarować będą synowie Aaronowi przed Panem i przed ołtarzem.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kapłan garść białej mąki oliwą rozczynionej i wszytko kadzidło, które na mące jest położone, i spali je na ołtarzu na pamiątkę woniej nawdzięczniejszej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białej mąki zje Aaron z synmi swemi bez kwasu, a zje na miejscu świętym sieni przybytku.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kwaszona nie będzie dlatego, iż się część jej ofiaruje na zapał Pański. Święte świętych będzie, jako za grzech i za występek.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tylko z pokolenia Aaronowego jeść je będzie. Zakonne i wieczne będzie w pokoleniach waszych z ofiar PANSKICH. Każdy, kto się ich dotknie, będzie poświęcony.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obiata Aarona i synów jego, którą ofiarować mają JAHWE w dzień pomazowania swego. Dziesiątą część efy mąki białej ofiarują w ofierze wiecznej, połowicę jej rano, a połowicę jej wieczór,</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w panewce zaczyniona oliwą usmażona będzie. A ofiaruje ją ciepłą na wonność nawdzięczniejszą PANU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na ojcowskie miejsce prawnie wstąpił, a spalą wszytkę na ołtarzu.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bowiem ofiara kapłańska wszytka będzie spalona, a żaden z niej nie będzie pożywał.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Aaronowi i synom jego: Ten jest zakon ofiary za grzech: Na miejscu, gdzie ofiarują całopalenie, będzie ofiarowana przed JAHWE, święte świętych jest.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ofiaruje, będzie ją jadł na miejscu świętym, w sieni przybytku.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się dotknie mięsa jej, będzie poświęcone. Jeśli szata krwią jej będzie pokropiona, wypiorą ją na miejscu świętym.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naczynie gliniane, w którym ją warzono, stłuką, a jeśli naczynie będzie miedziane, wytrą je i wymyją wodą.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z rodu kapłańskiego będzie mięsa jej pożywał, bo święte świętych jest.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bowiem, którą biją za grzech, której krew noszą do przybytku świadectwa dla oczyścienia w świątnicy, nie będzie jedziona, ale spalona ogniem.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też zakon ofiary za występek: święte świętych jest.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gdzie będzie ofiarowane całopalenie, zabiją i ofiarę za występek; krew jej wkoło ołtarza wyleją.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Ofiarują z niej ogon i łój okrywający wnętrze: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nereczce i tłustość, która jest przy trzewach, i odziedzę wątroby z nereczkami.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 je kapłan na ołtarzu: zapał jest JAHWE za występek.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z rodu kapłańskiego, na miejscu świętym będzie tego mięsa pożywał, abowiem święte świętych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bywa ofiarowana ofiara za grzech, tak i za występek; obojej ofiary jeden zakon będzie: na kapłana, który ją ofiaruje, przyjdzie.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ofiaruje całopalenia ofiarę, będzie miał skórę jej.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każda ofiara z białej mąki, którą pieką w piecu, i cokolwiek na róstcie abo w panewce bywa przyprawione, tego kapłana będzie, który ją ofiaruje;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 oliwą zaczyniona, chocia suche rzeczy będą, wszytkim synom Aaronowym równą miarą na każdego będzie podzielona.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zakon ofiary zapokojnych, którą ofiarują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 dziękowanie ofiara będzie, ofiarują chleby bez kwasu oliwą pomazane i krepie przaśne oliwą pomazane, i białą mąkę warzoną, i kołacze oliwą namazane,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chleby też kwaszone z ofiarą dziękowania, którą za zapokojne ofiarują: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których jeden za pierwociny będzie ofiarowan JAHWE i dostanie się kapłanowi, który wyleje krew ofiary: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której mięso tegoż dnia jeść będą ani zostanie nic z niego aż do poranku.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ślubem abo dobrowolnie kto ofiaruje ofiarę, tegoż takież dnia zjedziona będzie, ale i jeśliby co nazajutrz zostało, może być jedziono;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by kolwiek nalazł dzień trzeci, ogień strawi.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 pożywał mięsa ofiary zapokojnej dnia trzeciego, nadaremna będzie ofiara, ani pomoże ofiarującemu: i owszem która by kolwiek dusza takim się jedłem splugawiła, przestępstwa winna będzie.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które by się dotknęło czego nieczystego, nie będzie jedzione, ale ogniem będzie spalone; kto będzie czysty, będzie go pożywał.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zmazana, która by jadła z mięsa ofiary zapokojnych, która jest ofiarowana JAHWE, zginie z ludu swego.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która by się dotknęła nieczystoty człowieczej abo bydlęcej, abo wszelkiej rzeczy, która splugawić może, a jadłaby z takowego mięsa, zginie z ludzi swoich.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Łoju owczego i wołowego, i koziego jeść nie będziecie.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Łój ścierwu zdechliny i tego bydlęcia, które źwierz ugonił, będziecie mieć na rozmaite potrzeby.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 łój, który ma być ofiarowany na zapał PANSKI, jadł, zginie z ludu swego.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Krwie też wszelkiego źwierzęcia nie weźmiecie na pokarm tak z ptaków jako z bydląt.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dusza, która by jadła krew, zginie z ludzi swoich.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mówiąc: Kto ofiaruje ofiarę zapokojnych JAHWE, niech zaraz ofiaruje i obiatę, to jest mokre ofiary jej.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trzymał w rękach łój ofiary i mostek, a gdy oboje ofiarowawszy JAHWE poświęci, odda kapłanowi,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spali łój na ołtarzu, a mostek będzie Aaronów i synów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Łopatka też prawa z ofiar zapokojnych dostanie się za pierwociny kapłanowi.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z synów Aaronowych ofiarował krew i łój, ten będzie miał i łopatkę prawą za część swoję.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mostek podnoszenia i łopatkę odłączenia wziąłem od synów Izraelowych z ofiar ich zapokojnych i dałem Aaronowi kapłanowi i synom jego prawem wiecznym od wszytkiego ludu Izraelskiego.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pomazanie Aarona i synów jego w obrzędziech PANSKICH, dnia, którego je ofiarował Mojżesz, żeby kapłański urząd odprawowali,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im dawać przykazał JAHWE od synów Izraelowych ustawą wieczną w rodzajach 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jest zakon całopalenia i ofiary za grzech i za występek, i za poświęcenie, i ofiar zapokojnych,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ustawił JAHWE Mojżeszowi na górze Synaj, kiedy przykazał synom Izraelowym, aby ofiarowali ofiary swe JAHWE, na puszczy Synaj.</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Aarona z synami jego, szaty ich i olejek pomazania, cielca za grzech, dwu baranów, kosz z przaśnikami,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zgromadzisz wszytko zgromadzenie do drzwi przybytku.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Mojżesz, jako JAHWE rozkazał. I zgromadziwszy wszytek lud przede drzwi przybytku,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Ta jest mowa, którą JAHWE rozkazał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natychmiast ofiarował Aarona i syny jego, i omywszy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ubrał nawyższego kapłana w koszulę lnianą, opasawszy go pasem i oblókszy go w szatę z hiacyntu, i na wierzch ramiennik włożył,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ściągnąwszy pasem przystosował do racjonału, w którym była Nauka i Prawda.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Czapką też nakrył głowę, a na niej przeciw czele przyprawił blachę złotą poświęconą na poświęceniu, jako mu był JAHWE przykazał.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i olejek namazywania, którym namazał przybytek ze wszytkim naczyniem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poświęcając pokropił ołtarz siedmkroć, namazał ji i wszytkie naczynia jego, i umywalnią z podstawkiem jej, olejkiem poświęcił.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wylawszy na głowę Aaronowe, pomazał go i poświęcił.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Syny takież jego ofiarowawszy, oblókł w szaty lniane i opasał pasy, i włożył czapki, jako był JAHWE rozkazał.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i cielca za grzech; i gdy na głowę jego włożył Aaron i synowie jego ręce swe,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go, nabrawszy krwie i omoczywszy palec, dotknął się rogów ołtarzowych wkoło. Który oczyściwszy i poświęciwszy, wylał ostatek krwie do spodku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łój, który był na wnętrzu i odziedzę wątrobną, i dwie nereczce z tłustością ich spalił na ołtarzu;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z skórą i z mięsem i gnojem paląc za obozem, jako JAHWE był przykazał.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i barana na całopalenie, na którego głowę gdy Aaron i synowie jego włożyli ręce swe,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go i wylał krew jego wkoło ołtarza.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samego barana w sztuki zsiekawszy, głowę jego, i członki, i łój spalił ogniem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spłukawszy pierwej jelita z nogami. I zaraz całego barana spalił na ołtarzu, przeto iż był całopaleniem nawdzięczniejszej woniej JAHWE, jako mu był przykazał.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i barana wtórego na poświęceniu kapłanów. I włożyli na głowę jego Aaron i synowie jego ręce swoje.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ofiarowawszy Mojżesz, wziąwszy ze krwie jego dotknął się końca ucha prawego Aaronowego i wielkiego palca prawej ręki, także też i nogi.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i syny Aaronowe. A gdy krwią barana ofiarowanego dotknął się końca prawego ucha każdego z nich i palca wielkiego ręki i nogi prawej, ostatek wylał na ołtarz wokoło.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łój i ogon, i wszytkę tłustość, która okrywa jelita, i odziedzę wątroby, i dwie nerce z łojem ich, i łopatkę prawą oddzielił.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z kosza przaśników, który był przed JAHWE, chleb bez kwasu i kołacz oliwą zaczyniony, i krepel, włożył na łoje i łopatkę prawą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dając wespół wszystko Aaronowi i synom jego; którzy gdy je podnieśli przed JAHWE,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zasię wziąwszy je z ręku ich spalił na ołtarzu całopalenia, bo była obiata poświęcenia, na wdzięczną wonność ofiary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mostek, podnosząc ji przed JAHWE, z barana poświęcenia za część swoję, jako mu JAHWE był przykazał.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olejek i krew, która była na ołtarzu, pokropił Aarona i szaty jego, i syny jego, i szaty 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poświęcił w ubierze ich, przykazał im, mówiąc: Warzcie mięso przede drzwiami przybytku a tam je jedzcie, chleby też poświęcenia jedzcie, które w kosz są włożone, jako mi JAHWE przykazał, mówiąc: Aaron i synowie jego zjedzą je,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cokolwiek zostanie mięsa i chleba, ogień strawi.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drzwi też przybytku nie wynidziecie przez siedm dni, aż do dnia, którego się wypełni czas poświęcenia waszego. Przez siedm dni bowiem kończy się poświęcenie,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się i teraz zstało, aby się porządek poświęcenia wypełnił.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dnie i w nocy mieszkać będziecie w przybytku, pilnując straży PANSKIEJ, abyście nie pomarli: bo mi tak przykazano.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Aaron i synowie jego wszytkie rzeczy, które mówił JAHWE przez rękę Mojżeszową.</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dzień ósmy, wezwał Mojżesz Aarona i synów jego, i starszych Izraelskich, i rzekł do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 z stada cielca za grzech i barana na całopalenie, obu bez makuły, i ofiaruj je przed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synów Izraelowych mówić będziesz: Weźmicie kozła za grzech i cielca, i baranka, roczne a bez makuły na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i barana na zapokojne, i ofiarujcie je przed JAHWE, przy ofierze każdego białą mąkę oliwą zaczynioną ofiarując, dziś bowiem JAHWE ukaże się wam.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Przynieśli tedy wszytko, co rozkazał Mojżesz, do drzwi przybytku, gdzie gdy wszytek lud stał,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Mojżesz: Ta jest mowa, którą JAHWE przykazał: Czyńcie, a ukaże się wam chwała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Aarona: Przystąp do ołtarza, a ofiaruj za grzech twój: ofiaruj całopalenie, a módl się sam za się i za lud. A gdy zabijesz ofiarę ludu, módl się za nim, jako przykazał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wnet Aaron przystąpiwszy do ołtarza ofiarował cielca za grzech swój,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krew podali mu synowie jego; w której omoczywszy palec, dotknął się rogów ołtarzowych, a ostatek wylał u spodku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łój i nereczki, i odziedzę wątroby, które są za grzech, spalił na ołtarzu, jako JAHWE był przykazał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mięso i skórę jego za obozem spalił ogniem.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i ofiarę całopalenia; i podali mu synowie jego krew jej, którą wylał wkoło ołtarza,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same też ofiarę zrąbawszy w sztuki, z głową i z każdym członkiem podali. Co on wszytko na ołtarzu ogniem spalił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wypłukawszy pierwej w wodzie jelita i nogi.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grzech ludu ofiarując zabił kozła; a oczyściwszy ołtarz,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przydawszy w ofierze mokre ofiary, które pospołu ofiarują i paląc je na ołtarzu oprócz obrzędów całopalenia porannego.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i wołu, i barana, ofiary zapokojne ludu, i podali mu synowie jego krew, którą wylał na ołtarz wokoło.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łój wołowy i ogon barani, i nereczki z tłustością ich, i odziedzkę wątroby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włożyli na mostki. A gdy się spaliły łoje na ołtarzu,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mostki ich i łopatki prawe oddzielił Aaron podnosząc przed JAHWE, jako był rozkazał Mojżesz.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wyciągnąwszy rękę do ludu, błogosławił mu. I dokonawszy tak ofiar za grzech i całopalenia, i zapokojnych, zstąpił.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wszedszy Mojżesz i Aaron do przybytku świadectwa i zasię wyszedszy błogosławili ludowi. I ukazała się chwała PANSKA wszytkiemu zgromadzeniu.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wyszedszy ogień od JAHWE, pożarł całopalenie i łoje, które były na ołtarzu. Co gdy ujźrzały tłuszcze, chwaliły JAHWE, padając na twarzy swoje.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porwawszy Nadab i Abiu, synowie Aaronowi, kadzidlnice, włożyli ognia i kadzidła na wierzch, ofiarując przed JAHWE ogień obcy, czego im było nie przykazano.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wyszedszy ogień od JAHWE, pożarł je, i umarli przed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Aarona: To jest, co JAHWE mówił: Poświęcon będę w tych, którzy się przybliżają do mnie a przed oczyma wszytkiego ludu rozsławion będę. Co słysząc milczał Aaron.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zawoławszy Mojżesz Misaela i Elisafana, synów Ozjela, stryja Aaronowego, rzekł do nich: Idźcie a weźmicie bracią waszę od oblicza świątnice, a wynieście; za obóz.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wnet szedszy wzięli je, jako leżeli obleczeni w szaty płócienne, i wyrzucili precz, jak im było rozkazano.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Aarona i do Eleazara, i Itamara, synów jego: Głów waszych nie odkrywajcie, a szat waszych nie rozdzierajcie, byście snadź nie pomarli, a na wszytko zgromadzenie nie przyszedł gniew. Bracia waszy i wszytek dom Izraelów niech płaczą ognia, który JAHWE wzniecił.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nie wynidziecie ze drzwi przybytku, inaczej zginiecie: olejek bowiem świętego pomazania jest na was. Którzy uczynili wszytko według przykazania Mojżeszowego.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Aarona: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Wina i wszelkiego, co upoić może, pić nie będziecie, ty i synowie twoi, gdy wchodzicie do przybytku świadectwa, abyście nie pomarli: bo przykazanie wieczne jest w rodzaje wasze.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żebyście mieli umiejętność rozeznania między rzeczą świętą i nieświętą, między zmazaną i czystą,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żebyście uczyli syny Izraelowe wszytkich ustaw moich, które mówił JAHWE do nich przez rękę Mojżeszowę.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Mojżesz do Aarona i do Eleazara, i Itamara, synów jego, którzy byli zostali: Weźmicie ofiarę, którą została z obiaty PANSKIEJ, i jedzcie ją bez kwasu przy ołtarzu, bo święte nad świętemi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jeść będziecie na miejscu świętym, co dano tobie i synom twoim z obiat PANSKICH, jako mi przykazano.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Mostek też, który ofiarowano, i łopatkę, którą oddzielono, jeść będziecie na przeczystym miejscu, ty i synowie twoi, i córki twoję z tobą: bo tobie i synom twoim odłożone są z ofiar zbawiennych synów Izraelowych,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iż łopatkę i mostek, i łój, który palą na ołtarzu, podnosili przed JAHWE, i przynależą tobie i synom twoim prawem wiecznym, jako JAHWE przykazał.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tym kozła, który był ofiarowan za grzech, gdy Mojżesz szukał, nalazł, że był spalon; i rozgniewawszy się na Eleazara i Itamara, syny Aaronowe, którzy pozostali, rzekł: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Czemuście nie jedli ofiary za grzech na miejscu świętym, gdyż święte świętych jest i dana wam, abyście nosili nieprawość zgromadzenia i modlili się za nim przed obliczem PANSKIM,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zwłaszcza iż ze krwie jej nie wniesiono do świątnice, a mieliście ją jeść w świątnicy, jako mi przykazano?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Aaron: Ofiarowana jest dziś ofiara za grzech i całopalenie przed JAHWE, mnie zaś przydało się, co widzisz: jakożem ją mógł jeść abo się podobać JAHWE w obrzędach sercem żałosnym?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Mojżesz, przyjął dośćuczynienie.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i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synom Izraelowym: Te są źwierzęta, które jeść macie ze wszytkich źwierząt ziemskich: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które ma rozdzielone kopyto a przeżuwa w bydle, jeść będziecie.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którekolwiek acz przeżuwa i ma kopyto, ale nie dzieli go, jako wielbłąd i ine, jeść go nie będziecie i między nieczyste policzycie.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 który przeżuwa i kopyto nie dzieli, nieczysty jest.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Zając też, bo i ten przeżuwa, ale kopyto nie dzieli.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świnia: która acz dzieli kopyto, nie przeżuwa.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mięsa jeść nie będziecie ani się ścierwów dotkniecie: bo wam są nieczyste.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które się rodzą w wodzie i godzą się jeść. Wszelkie, co ma skrzele i łuski, tak w morzu, jako w rzekach i w jeziorach, jeść będziecie.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cokolwiek skrzeli i łuski nie ma, z tych, które się w wodzie ruchają i żywią, omierzłe wam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obrzydłe będzie; mięsa ich jeść nie będziecie, a zdechlin warować się będziecie.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co nie ma skrzel i łuski w wodach, nieczyste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których z ptastwa jeść nie macie i strzec się ich macie: orła i gryfa, i orła morskiego,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kanie, i sępa według rodzaju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wszelkiego kruczego rodzaju na podobieństwo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strusa, i sowy, i łyski, i jastrząba według rodzaju swego,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puhacza i nurka, i ibę,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łabęcia, i bąka, i porfyriona,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herodiana i charadriona według rodzaju swego, dudka też i nietoperza.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z latających, które chodzi na czterech nogach, obrzydłe wam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cokolwiek, acz chodzi na czterech nogach, ale ma dłuższe poszlednie golenie, któremi skacze po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jeść macie: jako jest szarańcza w rodzaju swoim, i attakus, i ofiomachus, i koniczek, każde według rodzaju swego.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cokolwiek z latających cztery tylko nogi ma, obrzydłe wam będzie;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ktokolwiek się dotknie zdechliny ich, splugawi się i będzie nieczystym aż do wieczora.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potrzeba było, aby niósł co z tych zdechłego, wypierze szaty swoje i będzie nieczysty aż do zachodu słońca.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źwierzę, które acz ma kopyto, ale go nie dzieli, ani przeżuwa, nieczyste będzie: a kto się go dotknie, splugawi się.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chodzi na łapach ze wszytkich źwierząt, które chodzą na czterech nogach, nieczyste będzie: kto się dotknie ścierwu ich, będzie zmazany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takie ścierwy nosił, wypierze szaty swoje i nieczysty będzie aż do wieczora: wszytko to bowiem plugawe wam jest.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też między plugawemi będą poczytane z tych, które się ruszają na ziemi: łasica i mysz, i krokodyl, każde według rodzaju swego;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Mygale, Chameleon i tarantula, i jaszczorka i kret: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wszytko to nieczyste jest. Kto się dotknie ścierwu ich, nieczysty będzie aż do wieczora: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cokolwiek upadnie co z ścierwu ich, splugawione będzie, tak naczynie drzewiane i szata, jako i skóry, i Włosienice, i w czymkolwiek robią: będą w wodzie omoczone i będą zmazane aż do wieczora, a tak potym będą oczyścione.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naczynie gliniane, w które by co z tych wpadło, splugawione będzie i przetoż ma być stłuczono.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pokarm, który jeść będziecie, jeśli wleją nań wody, nieczysty będzie; i wszelka rzecz mokra, i którą piją z wszelkiego naczynia, nieczysta będzie.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cokolwiek zdechlin takowych padnie na nie, nieczyste będzie; bądź piece, bądź panwie, będą skażone i nieczyste będą.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źrzódła i studnie, i każde zgromadzenie wód czyste będzie. Kto by się ścierwów tych rzeczy dotknął, splugawion będzie.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upadnie na nasienie, nie splugawi 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kto wodą poleje nasienie, a potem się go zdechlina dotknie, natychmiast będzie splugawione.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zdechnie bydlę, które się wam jeść godzi, kto się ścierwu jego dotknie, nieczysty będzie aż do wieczora: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jadł co z niego aboby nosił, upierze szaty swoje i nieczysty będzie aż do wieczora.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co płaza po ziemi, obrzydłe będzie, ani będzie brano na pokarm.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na piersiach łazi o czterech nogach i nóg wiele ma, abo się włóczy po ziemi, jeść nie będziecie, bo brzydkie jest.</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plugawcie dusz waszych ani się dotykajcie nic tych rzeczy, abyście nie byli nieczystymi.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jest JAHWE Bóg wasz: bądźcie świętymi, bom ja święty jest. Nie plugawcie dusz waszych żadnym płazem, który się rucha po ziemi.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jest JAHWE, którym was wywiódł z ziemie Egipskiej, abych wam był za Boga. Świętymi będziecie, bom ja święty jest.</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zakon źwierząt i ptaków, i wszelkiej duszy żywiącej, która się rucha w wodzie i płaza się po ziemi,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znali różność czystego i nieczystego, i wiedzieli, co byście jeść abo odrzucać mieli.</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rzeczesz do nich: Niewiasta, jeśli przyjąwszy nasienie porodzi mężczyznę, nieczystą będzie przez siedm dni, według dni odłączenia miesięcznej.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będzie obrzezano dzieciątko,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trzydzieści i trzy dni mieszkać będzie we krwi oczyścienia swego. Żadnej rzeczy świętej nie dotknie się i nie wnidzie do świątnice, aż się wypełnią dni oczyścienia 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dzieweczkę urodzi, nieczysta będzie dwie niedziele, według zwyczaju choroby miesięcznej, a sześćdziesiąt i sześć dni będzie mieszkać we krwi oczyścienia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wypełnią dni oczyścienia jej za syna abo za córkę, przyniesie baranka rocznego na całopalenie i gołąbię abo synogarlicę za grzech do drzwi przybytku świadectwa i odda kapłanowi,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 ofiaruje przed JAHWE i będzie się modlił za nię, i tak będzie oczyściona od płynienia krwie jej, ten jest zakon rodzącej syna abo dziewkę.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nalazła ręka jej aniby mogła ofiarować baranka, weźmie parę synogarlic abo dwoje gołąbiąt, jedno na całopalenie, a drugie za grzech, i będzie się modlił za nię kapłan, i tak będzie oczyściona.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i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na którego skórze i ciele pokaże się różna barwa abo krosta, abo co lśniącego się, to jest plaga trądu, przywiedzion będzie do Aarona kapłana abo do jednego któregóżkolwiek z synów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ujźrzy trąd na skórze i włosy w białą barwę odmienione, i sam kształt trądu niższy niżli skóra i inne ciało: plaga trądu jest, i na zdanie jego będzie odłączony.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łśniąca się białość będzie na skórze a nie niższa niżli inne ciało i włosy tejże barwy co i pierwej, zamknie go kapłan przez siedm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 dnia siódmego: a jeśliby trąd dalej się nie szerzył i nie przestąpił na skórze pierwszych granic, zasię go zamknie drugą siedm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ogląda: jeśliby ciemniejszy był trąd, a na skórze by nie urósł, oczyści go, bo świerzb jest, i upierze człowiek szaty swoje a będzie czystym.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potym, jako go kapłan oglądał i przywrócon był do chędogości, zaś trąd urósł, przywiodą go do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osądzony za nieczystego.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Plaga trądu, jeśliby była na człowiecze, przywiodą go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 go. A gdy biała barwa na skórze będzie i zmieni włosów pozór, i same też mięso żywe się ukaże: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trąd zastarzały będzie osądzony i wrosły w skórę. Splugawi go tedy kapłan a nie zamknie, bo jasną nieczystotę ma.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się rozkwitł rozchodząc się trąd po skórze i okrył wszytkę skórę od głowy aż do nóg, cokolwiek okiem oglądano być może,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obeźrzy go kapłan i że ma czysty trąd, osądzi: przeto że się wszytek w białość obrócił i dlatego człowiek czysty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się na nim żywe mięso pokaże,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 rozsądkiem kapłańskim splugawiony będzie i między nieczyste policzony, mięso bowiem żywe, jeśli jest trędem nakażone, nieczyste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się zasię obróci w białość i okryje wszystkiego człowieka,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 go kapłan i osądzi czystym.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Ciało zaś i skóra, na której się wrzód uczynił i zgoił,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miejscu wrzodu ukazałaby się blizna biała abo przyczerwieńszym, przywiodą człowieka do kapłana: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ujźrzy miejsce trędu niższe niż insze ciało i włosy w białość obrócone, splugawi go: plaga bowiem trędu uczyniła się we wrzedzie.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włos dawną ma barwę, a blizna przyciemniejszym a nie głębsza niżli bliskie ciało, zamknie go przez siedm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urosła, przysądzi mu trąd,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stanie na swym miejscu, blizna jest wrzodowa, a człowiek czysty będzie.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ciało i skóra, którą by ogień spalił, jeśli uzdrowione ma bliznę białą abo czerwoną,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 ją kapłan; alić się w białość odmieniła, a miejsce jej jest głębsze niżli inna skóra: splugawi go, bo się plaga trędu na bliźnie zaczęła.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się włosów barwa nie odmieniła ani plaga niższa jest niżli insze ciało, a kształt sam trędu jest przyciemniejszym, zamknie go przez siedm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ogląda. Jeśli się rozszerzył na skórze trąd, splugawi 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na swym miejscu białość stanęła nie dosyć jasna, plaga spalenia jest i przeto będzie oczyścion, blizna bowiem jest spalenia.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abo Niewiasta, w którego by głowie abo brodzie wyrastał trąd, ogląda je kapłan.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jeśliż głębsze będzie miejsce niżli inne ciało, a włos żółty i nadzwyczaj cieńszy, splugawi je, bo trąd głowy i brody jest.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ujźrzy miejsce zmazy równe bliskiemu ciału i włos czarny, zamknie go przez siedm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ogląda. Jeśli nie przyrosło zmazy, a włos swą barwę ma, a miejsce sadzela równe innemu ciału,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ogolą człowieka oprócz miejsca zmazy i zamkną go przez drugą siedm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dnia siódmego ujźrzą, ano stoi sadzel na swym miejscu, a nie jest głębszy niżli inne ciało, oczyści go, i wymywszy szaty swe, czysty będzie.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po oczyścieniu uroście zaś zmaza na skórze,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więcej patrzył, jeśli włos w żółtą barwę jest odmieniony abo nie, bo jawnie nieczysty jest.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zmaza stanie, a włosy czarne będą, niechaj wie, że człowiek jest uzdrowiony, a śmiele go czystym niech osądzi.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abo Niewiasta, u którego na skórze ukaże się białość,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 je kapłan, a jeśli najdzie, że się przyciemniejsza białość łśni na skórze, niechaj wie, że nie jest trąd, ale plama biała, a człowiek czysty.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z którego głowy włosy lazą, łysy a czysty jest;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od czoła włosy mu oblazły, przełysiały i czysty jest.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na łysinie abo na przełysieniu biała albo czerwona barwa się ukaże,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to ujźrzy, przysądzi mu bez wątpienia trąd, który urósł na łysinie.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tedy będzie splugawion trądem a oddzielon jest za rozsądkiem kapłańskim,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miał szaty rozprute, głowę odkrytą, usta szatą zakryte i będzie wołał, że jest splugawiony i smrodliwy.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wszytek czas, póki jest trędowatym i nieczystym, sam będzie mieszkał za obozem.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Szata sukienna abo płócienna, która by miała trąd</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osnowie abo na wątku, abo więc skóra, abo cokolwiek z skóry uczyniono,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białą abo czerwoną zmazą będzie zarażona, za trąd będzie miana i kapłanowi będzie okazana.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oglądaną zamknie przez siedm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zaś obeźrzawszy, jeśli ujźrzy, że się rozszerzyło, trąd trwały jest: osądzi szatę być nieczystą i każdą rzecz, na której się najdzie,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będzie spalona ogniem.</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ujźrzy, że jej nie przybyło,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 i wymyją to, na czym jest trąd, i zamknie ono przez drugą siedm dni.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obaczy, że się pierwsza farba nie przywróciła, a przecię nie przyrosło trądu, osądzi za nieczystą i spali ogniem, przeto że się roźlał po wierzchu szaty abo po wszytkiej trąd.</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przyciemniejszym będzie miejsce trądu po wypraniu szaty, odedrze je i oddzieli od całego.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się dalej ukazał na tych miejscach, które pierwej były bez makuły, trąd latający i niestateczny, ma być ogniem spalono.</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ustanie, wymyje ono, co chędogie jest, wodą po wtóre, i będzie czyste.</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zakon trądu szaty sukiennej i płóciennej, osnowy i wątku, i każdego sprzętu skórzanego, jako ma być oczyściona abo splugawiona.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jest ustawa trędowatego, gdy będzie miał być oczyściony. Przywiodą go do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wyszedszy z obozu, gdy najdzie, że trąd jest oczyściony,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przykaże owemu, który się czyści, aby ofiarował dwu wróblów żywych za się, które się jeść godzą, i drewno cedrowe, i karmazyn, i hizop.</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każe jednego z wróblów ofiarować na naczyniu glinianym nad wodą żywą,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żywego z drewnem cedrowym i z karmazynem, i z hizopem omoczy we krwi wróbla ofiarowanego,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pokropi onego, który ma być oczyściony, siedmkroć, aby był prawnie oczyściony; i puści wróbla żywego, aby uleciał na pole.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wypierze człowiek szaty swe, ogoli wszytkie włosy ciała i omyje się wodą, i oczyściony wnidzie do obozu, wszakże tak, żeby mieszkał przed namiotem swoim przez siedm dni.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ogoli włosy na głowie i brodę, i brwi, i po wszytkim ciele włosy, a omywszy po wtóre szaty i ciało,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weźmie dwa baranki bez makuły i owcę roczną bez makuły, i trzy dziesiąte części białej mąki na ofiarę, która by była zaczyniona oliwą, a osobno kwartę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oczyściający człowieka, postawi go i to wszystko przed JAHWE we drzwiach przybytku świadectwa,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baranka i ofiaruje go za występek, i kwartę oliwy; a ofiarowawszy wszytko przed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ofiaruje baranka, gdzie obyczaj ofiarować ofiarę za grzech i całopalenie, to jest na miejscu świętym. Jako bowiem za grzech, tak i za występek kapłanowi należy ofiara: święta świętych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kapłan krwie ofiary, która ofiarowana jest za występ, włoży na koniec ucha prawego tego, który się czyści, i na wielkie palce prawej ręki i nogi,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kwarty oliwy wleje na lewą rękę swą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omoczy w niej palec prawej ręki, i pokropi przed JAHWE siedmkroć.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zostało oliwy w lewej ręce, wyleje na koniec ucha prawego tego, który się czyści, i na wielkie palce ręki i nogi prawej, i na krew, która wylana jest za występek,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głowę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się za nim modlił przed JAHWE, i uczyni ofiarę za grzech. Tedy ofiaruje całopalenie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 je na ołtarz z mokremi ofiarami swemi, i człowiek porządnie oczyściony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jest ubogi, a nie może ręka jego naleźć tego, co się rzekło, za występ weźmie baranka na ofiarę, żeby się za nim kapłan modlił, i dziesiątą część białej mąki zaczynionej oliwą na ofiarę, i kwartę oliwy,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parę synogarlic abo dwoje gołąbiąt, z których jedno niech będzie za grzech, a drugie na całopalenie,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 ósmego dnia oczyścienia swego kapłanowi do drzwi przybytku świadectwa przed PANEM;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wziąwszy baranka za grzech i kwartę oliwy, podniesie pospołu,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ofiarowawszy baranka, ze krwie jego włoży na koniec ucha prawego tego, który się czyści, i na wielkie palce ręki jego i nogi prawej,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część oliwy naleje na rękę swą lewą,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której omoczywszy palec prawej ręki, pokropi siedmkroć przed PANEM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dotknie się końca ucha prawego tego, który się czyści, i wielkich palców ręki i nogi prawej, na miejscu krwie, która jest wylana za występ.</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oliwy, która jest w lewej ręce, wyleje na głowę oczyścionego, aby zań ubłagał JAHWE.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synogarlice abo gołębie ofiaruje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za występ, a drugie na całopalenie z mokremi ofiarami swemi.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ofiara trędowatego, który mieć nie może wszytkiego ku oczyścieniu swemu.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i do Aarona, rzekąc: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wnidziecie do ziemie Chananejskiej, którą ja wam dam w dzierżawę, jeśli będzie zarażenie trądu w domie,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 ten, którego jest dom, opowiadając kapłanowi i rzecze: Jakoby zarażenie trędu widzi mi się być w domu moim.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przykaże, aby wszytko wynieśli z domu pierwej, niżliby wszedł do niego i oglądał, jeśli jest trędowaty: aby się nie splugawiły wszytkie rzeczy, które są w domu. A potym wnidzie, aby oglądał trąd domu.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ujźrzy na ścianach jego jakoby dołki bladością abo czerwonością szpetne i głębsze niżli insza ściana,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wynidzie z domu i wnet zamknie ji przez siedm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wróciwszy się dnia siódmego ogląda ji: a jeśli ujźrzy, że przyrosło trędu,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każe wyłomić kamienie, na którym trąd jest, i wyrzucić je przed miasto na miejsce nieczyste,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 dom oskrobać wewnątrz wokoło i wysypać proch skrobania przed miasto na miejsce nieczyste,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kamienie inne wprawić na miejsce tych, które wybrano, i wapnem inym dom potynkować.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potym jako kamienie wyłamano i proch wyskrobano, i inszym wapnem potynkowano,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wszedszy kapłan ujźrzałby, że się trąd wrócił a ściany plamami splugawione, trąd jest trwały i dom nieczysty: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wnet rozwalą, a kamienie jego i drzewo, i wszytek proch wyrzucą przed miasto na miejsce nieczyste.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wszedł do onego domu, gdy jest zamkniony, nieczysty będzie aż do wieczora,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spał w nim i jadł co, wypierze szaty swe.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wszedszy kapłan ujźrzy, że trądu nie przyrosło w domu potym, jako znowu był tynkowany, oczyści go po wróceniu zdrowia,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oczyścienie jego weźmie parę wróblów i drewna cedrowego, i karmazynu, i hizopu.</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ofiarowawszy wróbla jednego na naczyniu glinianym nad wodą żywą,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drewno cedrowe i hizop, i karmazyn, i wróbla żywego, i omoczy wszytko we krwi wróbla ofiarowanego i w wodzie żywej, i pokropi dom siedmkroć,</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ji tak we krwi wróblowej, jako i w wodzie żywej, i w wróblu żywym, i drzewie cedrowym, i hizopie, i karmazynie.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puściwszy wróbla latać wolno na pole, będzie się modlił za dom i prawnie będzie oczyściony.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ci jest zakon wszelkiego trędu i zarażenia: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trędu szat i domów,</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blizny, i wyrzucających się krost i łskniącej się plany, i gdy się na różne barwy odmienią farby,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mogło wiedzieć, którego czasu jest jaka rzecz czysta abo nieczysta.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i do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synom Izraelowym i powiedzcie im: Mąż, który cierpi nasienia płynienie, nieczysty będzie.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natenczas będzie osądzony, że podległ tej chorobie, gdy na każdy czas przylgnie do ciała jego i spiecze się plugawa wilgotność.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pościel, na której by spał, nieczysta będzie, i gdzie by kolwiek siedział.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który człowiek dotknie łoża jego, upierze szaty swe i sam, omywszy się wodą, nieczysty będzie aż do wieczora.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siedział tam, gdzie on siedział, i ten wymyje szaty swe, a omywszy się wodą, nieczysty będzie aż do wieczora.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dotknął ciała jego, wymyje szaty swe, a sam, omywszy się wodą, nieczysty będzie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ślinę takowy człowiek rzuci na tego, który czysty jest, upierze szaty swe, a omywszy się wodą, nieczysty będzie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Siodło, na którym by siedział, nieczyste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cokolwiek było pod tym, który płynienie nasienia cierpi, nieczyste będzie aż do wieczora. Kto by nosił cokolwiek z tych rzeczy, wypierze szaty swe, a sam omywszy się wodą, nieczysty będzie aż do wieczora.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kogo by dotknął, który takowy jest nie omywszy pierwej ręku, wypierze szaty swe, a omywszy się wodą, nieczysty będzie aż do wieczora.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gliniane, którego się dotknie, będzie stłuczone, a naczynie drzewiane będzie wymyte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uzdrowiony ten, który takową niemoc cierpi, naliczy siedm dni po oczyścieniu swoim, a omywszy odzienie i wszytko ciało w wodzie żywej, będzie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weźmie parę synogarlic abo dwoje gołąbiąt i przyjdzie przed oblicze Pańskie do drzwi przybytku świadectwa, i da je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uczyni jedno za grzech, a drugie na całopalenie, i będzie się modlił za nim przed JAHWE, aby był oczyścion od płynienia nasienia swego.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z którego wynidzie nasienie złączenia, omyje wodą wszytko ciało swe i nieczysty będzie aż do wieczora.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Szatę i skórę, którą będzie miał, wymyje wodą, i nieczysta będzie aż do wieczora.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Niewiasta, z którą spał, omyje się wodą, i nieczysta będzie aż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Niewiasta, która co miesiąc cierpi płynienie krwie, przez siedm dni będzie odłączona.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się jej dotknie, będzie nieczysty aż do wieczora,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czym by spała abo siedziała we dni odłączenia swego, splugawione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dotknął łoża jej, upierze szaty swe, a sam też omywszy się wodą, nieczysty będzie aż do wieczora.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Wszelkiego naczynia, na którym by ona siedziała, kto by się kolwiek dotknął, upierze szaty swe, a sam, omywszy się wodą, nieczysty będzie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spał z nią mąż czasu krwi miesięcznej, nieczysty będzie przez siedm dni, i wszelka pościel, na której by spał, nieczysta będzie.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Niewiasta, która cierpi przez wiele dni płynienie krwie nie na czas miesiąców abo która po miesięcznej krwi płynąć nie przestaje, póki podległa tej niemocy, nieczysta będzie jakoby była czasu miesięcznego.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pościel, na której by spała, i naczynie, na którym by siedziała, splugawione będzie.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się ich dotknie, wypierze szaty swe, a sam, omywszy się wodą, nieczysty będzie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zastanowi krew i przestanie płynąć, naliczy siedm dni oczyścienia swego,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ofiaruje za się kapłanowi parę synogarlic abo dwoje gołąbiąt do drzwi przybytku świadectwa.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jedno uczyni za grzech, a drugie na całopalenie i będzie się modlił za nię przed Panem, i za płynienie nieczystości 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nauczać będziecie syny Izraelowe, aby się strzegli nieczystości i nie pomarli w plugastwach swych, gdyby splugawili przybytek mój, który jest między wami.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jest zakon tego, który cierpi płynienie nasienia i który się plugawi sprawą z niewiastą,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która miesięcznych czasów bywa wyłączona abo która ustawiczną krwią płynie, i człowieka, który by spał z nią.</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po śmierci dwu synów Aaronowych, kiedy ofiarując cudzy ogień zabici są,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mu, mówiąc: Mów do Aarona, brata twego, aby nie każdego czasu wchodził do świątnice, która jest za zasłoną przed ubłagalnią, którą jest nakryta skrzynia, aby nie umarł (bo w obłoku ukazować się będę nad wyrocznicą),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to pierwej uczyni: cielca za grzech ofiaruje, a barana na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Oblecze się w szatę lnianą a ubraniem lnianym okryje łono, opasze się pasem lnianym a czapkę lnianą weźmie na głowę: bo te szaty są święte; w które wszytkie, omywszy się, oblecze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przyjmie od wszytkiego zgromadzenia synów Izraelowych dwu kozłów za grzech, a jednego barana na całopalenie.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ofiaruje cielca i modlić się będzie za się i za dom swój,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 kozłów postawi przed JAHWE we drzwiach przybytku świadectwa.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puściwszy na obudwu losy, jeden JAHWE, a drugi kozłowi wypuszczalnemu: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los wynidzie JAHWE, ofiaruje go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którego na kozła wypuszczalnego, postawi go żywego przed JAHWE, aby uczynił modlitwę nad nim a wypuścił go na puszczą.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rządnie odprawiwszy, ofiaruje cielca, a modląc się za się i za dom swój, ofiaruje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kadzilnicę, którą węglem żarzystym napełni z ołtarza i nabrawszy ręką przyprawionego kadzenia wonnego na zapał, wnidzie za zasłonę do świątnice,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nakładszy na ogień wonności mgła ich i para okryła wyrocznicę, która jest nad świadectwem, a nie umarł.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krwie cielcowej i pokropi palcem siedmkroć przeciw ubłagalniej na wschód słońca.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zabije kozła za grzech ludu, wniesie krew jego za zasłonę, jako jest przykazano o krwi ciekowej, aby pokropił przeciwko wyrocznicy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oczyścił świątnicę od nieczystot synów Izraelowych i od przestępstwa ich, i wszytkich grzechów. Wedle tego obrzędu uczyni przybytkowi świadectwa, który rozbity jest między nimi w pośrzodku plugastw mieszkania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niechaj nie będzie w przybytku, kiedy nawyższy kapłan wchodzi do świątnice, aby się modlił za się i za dom swój, i za wszytko zgromadzenie Izraelskie, póki nie wynidzie.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wynidzie do ołtarza, który jest przed JAHWE, niech się modli za się, a wziąwszy krew cielcową i kozłową niech ją wyleje na rogi jego wokoło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kropiąc palcem siedmkroć, niech ji oczyści i poświęci od nieczystoty synów Izraelowych.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oczyści świątnicę i przybytek, i ołtarz, tedy niech ofiaruje kozła żywego;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włożywszy obiedwie ręce na głowę jego, niechaj wyzna wszytkie nieprawości synów Izraelowych i wszytkie występki i grzechy ich; któremi przeklinając głowę jego, wypuści go, przez człowieka nagotowanego, na puszczą.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zaniesie kozieł wszytkie nieprawości ich do ziemie pustej, a będzie puszczon na pustynią,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 się Aaron do przybytku świadectwa, a złożywszy szaty, w które pierwej był obleczony, gdy wchodził do świątnice, i tam je zostawiwszy,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omyje ciało swe na miejscu świętym i oblecze się w szaty swe. I potym, gdy wyszedszy ofiaruje całopalenie swoje i pospólstwa, będzie się modlił tak za się, jako i za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łój, który jest ofiarowany za grzechy, spali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który wypuści kozła wypuszczalnego, omyje szaty swe i ciało wodą i tak wnidzie do obozu.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cielca i kozła, które za grzech były ofiarowane i których krew wniesiona jest do świątnice, aby się wykonało oczyścienie, wyniosą precz za obóz, i spalą ogniem: tak skóry jako mięso ich i gnój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kolwiek je spalił, wymyje szaty swe i ciało wodą i tak wnidzie do obozu.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wam to za ustawę wieczną: Miesiąca siódmego, dziesiątego dnia miesiąca, trapić będziecie dusze wasze i żadnej roboty czynić nie będziecie, bądź obywatel, bądź przychodzień, który gościem jest między wami.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będzie oczyścienie wasze i ochędożenie od wszystkich grzechów waszych: przed JAHWE będziecie oczyścieni.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szabbat odpoczynienia jest; i trapić będziecie dusze wasze - ustawą wieczną.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oczyściać będzie kapłan, który jest pomazany i którego ręce są poświęcone, aby kapłański urząd sprawował miasto ojca swego: a oblecze się w szatę lnianą i w odzienie święte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świątnicę, i przybytek świadectwa, i ołtarz, kapłany też i wszytek lud.</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wam to za ustawę wieczną, abyście się modlili za syny Izraelowe i za wszytkie grzechy ich raz w rok. Uczynił tedy Mojżesz, jako mu JAHWE był przykazał.</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Aaronowi i synom jego, i wszytkim synom Izraelowym, mówiąc do nich: Ta jest mowa, którą JAHWE rozkazał,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człowiek z domu Izraelowego, jeśli zabije wołu abo owcę, abo kozę w obozie abo za obozem,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ofiaruje u drzwi przybytku ofiary JAHWE, krwie winien będzie: jakoby krew wylał, tak zginie z pośrzodku ludu swego.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kapłanowi ofiarować mają synowie Izraelowi ofiary swe, które zabiją na polu, aby były poświęcone JAHWE przede drzwiami przybytku świadectwa, a niech je ofiarują za ofiary zapokojne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wyleje kapłan krew na ołtarz PANSKI u drzwi przybytku świadectwa, i spali łój na wonność wdzięczności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żadną miarą więcej nie będą ofiarować ofiar swych czartom, z któremi cudzołożyli. Ustawa wieczna będzie im i potomkom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nich rzeczesz: Człowiek z domu Izraelowego i z przychodniów, którzy gośćmi są u was, który ofiaruje całopalenie abo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drzwi przybytku świadectwa nie przywiedzie jej, aby była ofiarowana JAHWE, zginie z ludu swego.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każdy z domu Izraelowego i z przychodniów, którzy gośćmi są między nimi, jeśliby jadł krew, zatwardzę twarz moję przeciw duszy jego i wygubię ją z ludu 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dusza ciała we krwi jest: a jam ją dał wam, abyście nią na ołtarzu oczyściali za dusze wasze, a krew była na oczyścienie dusze.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żem rzekł synom Izraelowym: Żadna dusza z was nie będzie jadła krwie, ani z przychodniów, którzy gośćmi są u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którykolwiek z synów Izraelowych i z przychodniów, którzy gośćmi są u was, jeśli łowem albo ptasznictwem uchwyci źwierza albo ptaka, które się jeść godzi, niechaj wyleje krew z niego a okryje ją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bowiem każdego ciała we krwi jest. Przetom rzekł synom Izraelowym: Krwie wszelkiego ciała jeść nie będziecie, bo dusza ciała we krwi jest, a ktokolwiek by ją jadł, zginie.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która by jadła zdechlinę abo co uchwyconego od bestyj, tak z obywatelów jako i z przychodniów, omyje szaty swe i sam siebie wodą i nieczysty będzie aż do wieczora, i tym porządkiem zstanie się czystym.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nie omyje szat swych i ciała, poniesie nieprawość swoję.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JAHWE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rzeczesz do nich: Ja JAHWE, Bóg wasz!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obyczaju ziemie Egipskiej, w którejżeście mieszkali, czynić nie będziecie, i według obyczaju ziemie Chananejskiej, do której ja was wprowadzę, nie będziecie czynić ani w ustawach ich chodzić będziecie.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Czynić będziecie sądy moje i przykazania mego strzec i chodzić w nim będziecie: ja JAHWE, Bóg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praw moich i sądów, które człowiek pełniąc żyć będzie w nich. Ja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do bliskiej krwi swej nie przystąpi, aby odkrył sromotę jej. Ja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ojca twego i sromoty matki twej nie odkryjesz: matka twoja jest, nie odkryjesz sromoty 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żony ojca twego nie odkryjesz: bo sromota ojca twego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twej z ojca abo z matki, która w domu abo gdzie indzie urodzona jest, nie odkryjesz.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córki syna twego abo wnuczki z córki twej nie odkryjesz, bo sromota twoja jest.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córki żony ojca twego, którą urodziła ojcu twemu, a jest siostra twoja, nie odkryjesz.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ojca twego nie odkryjesz, bo ciało jest ojca twego.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matki twej nie odkryjesz, przeto że ciało jest matki twojej.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stryja twego nie odkryjesz ani przystąpisz do żony jego, która cię powinowactwem dosięga.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niewiastki twojej nie odkryjesz, bo jest żona syna twego, ani odkryjesz sromoty 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żony brata twego nie odkryjesz, bo sromota brata twego jest.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żony twej i córki jej nie odkryjesz. Córki syna jej i córki córki jej nie weźmiesz, abyś miał odkryć sromotę jej: bo ciało jej są, a takie złączenie kazirodztwo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Siostry żony twej na nałożnictwo przy niej nie weźmiesz ani odkryjesz sromoty jej, póki jeszcze ona żywa.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niewiasty, która cierpi przyrodzoną chorobę, nie przystąpisz ani odkryjesz sprosności 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żoną bliźniego twego spać nie będziesz ani się nasienia zmieszaniem splugawisz.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nasienia twego nie dasz, aby je ofiarowano bałwanowi Moloch, ani splugawisz imienia Boga twego. Ja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mężczyzną nie złączaj się złączeniem niewieścim: bo brzydkość jest.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żadnym bydlęciem nie złączysz się ani się z nim splugawisz. Niewiasta niech nie podlega bydlęciu ani się złącza z nim: bo haniebna złość jest.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się plugawcie temi wszytkimi rzeczami, któremi się splugawili wszyscy narodowie, które ja wyrzucę przed obliczem waszym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któremi jest splugawiona ziemia, której ja złości nawiedzę, aby wyrzuciła obywatele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ustaw moich i sądów a nie czyńcie ze wszech tych brzydkości, tak obywatel jako mieszkaniec, który gościem jest u was.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te wszytkie brzydkości czynili obywatele ziemie, którzy byli przed wami i splugawili ją.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strzeżcie, aby i was także nie wyrzuciła, gdybyście tym podobne rzeczy czynili, jako wyrzuciła naród, który był przed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dusza, która by co uczyniła z tych brzydliwości, zginie z pośrzodku ludu swego,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Strzeżcież mandatów moich. Nie czyńcie, co czynili ci, co przed wami byli, a nie plugawcie się w nich. Ja JAHWE, Bóg wasz!</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JAHWE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wszego zgromadzenia synów Izraelowych i rzeczesz do nich: Świętemi bądźcie, bom ja Święty jest, JAHWE, Bóg wasz!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się bój ojca swego i matki swej. Sabatów moich strzeżcie. Ja JAHWE, Bóg wasz!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zwracajcie się do bałwanów ani Bogów litych sobie czyńcie. Ja JAHWE, Bóg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ofiarować będziecie ofiarę zapokojną JAHWE, aby była ubłagalna,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tegoż dnia, którego będzie ofiarowana, będziecie ją jeść i dnia drugiego, a cokolwiek zostanie do dnia trzeciego, ogniem spalicie.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po dwu dniu będzie jadł z niej, przeklęty będzie i winien niezbożności.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poniesie nieprawość swoję, bo święte PANSKIE pomazał, i zginie dusza ona z ludu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żąć będziesz zboże z ziemie twojej, nie będziesz golił ziemie aż do gruntu ani pozostałych kłosów zbierzesz.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 winnicy twojej gron i jagód upadających zbierzesz, ale ubogim i gościom na zbieranie zostawisz. Ja JAHWE, Bóg wasz!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czynić kradzieży. Nie będziecie kłamać ani będzie oszukiwał żaden bliźniego swego.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krzywo przysięgał w imię moje i nie splugawisz imienia Boga twego. Ja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kładł potwarzy na bliźniego twego ani go gwałtem ściśniesz. Nie zmieszka praca najemnika twego u ciebie aż do zarania.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złorzeczył głuchemu ani przed ślepym nie będziesz kładł zawady, ale się będziesz bał JAHWE, Boga twego, bom ja jest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czynił nieprawości ani niesprawiedliwie sądzić będziesz. Nie patrz na osobę ubogiego ani czci twarzy możnego, sprawiedliwie sądź bliźniemu twemu.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potwarcą ani podszczuwaczem między ludem. Nie będziesz stał przeciw krwi bliźniego twego. Ja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 w nienawiści brata twego w sercu twoim, ale go jawnie karz, abyś nie miał grzechu dla 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szukaj pomsty ani pamiętać będziesz krzywdy sąsiadów twoich. Będziesz miłował przyjaciela twego jako sam siebie. Ja PAN!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 moich strzeżcie! Bydlęcia twego nie spuszczaj z bydlęty rodzaju inszego. Rolej twojej nie osiewaj rozmaitym nasieniem. Szaty, która ze dwu rzeczy jest utkana, nie obleczesz.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jeśliby spał z niewiastą złączeniem nasienia, która by była niewolnicą, choć na wydaniu, ale nie okupioną ani wolnością darowaną: oboje ubici będą i nie umrą, ponieważ nie była wolną;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występek swój ofiaruje JAHWE, u drzwi przybytku świadectwa, barana,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się kapłan modlił zań i za grzech jego przed JAHWE, a będzie mu zaś miłościw i odpuszczony grzech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wnidziecie do ziemie, i naszczepicie w niej drzewa rodzajnego, oderzniecie jako rzecz nieczystą: owoce, które rodzą przez trzy lata, nieczyste wam będą, ani ich jeść będziecie.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czwartego roku wszelki owoc ich będzie poświęcony: chwalebny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roku będziecie jeść owoc pozbierawszy jabłka, które z siebie dają. Ja JAHWE, Bóg wasz!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ze krwią. Nie będziecie wróżyć i snów nie będziecie przestrzegać.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wkoło będziecie strzyc włosów, ani brody golić będziecie.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umarłego nie będziecie rzezać ciała waszego, ani znaków jakich, ani piątna sobie czynić będziecie. Ja PAN!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dawaj na wszeteczność córki twojej, aby się nie splugawiła ziemia i nie napełniła się grzechem.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Sabatów moich strzeżcie a świątnice mojej bójcie się. Ja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skłaniajcie się do czarowników ani się wieszczków ni ocz pytajcie, abyście się przez nie splugawili. Ja JAHWE, Bóg wasz!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głową szedziwą powstań a czci osobę starego: a bój się JAHWE Boga twego. Jam jest PAN!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Będzieli przychodzień mieszkał w ziemie waszej a będzie przebywał między wami, nie urągajcie mu,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niech będzie między wami jako obywatel; i będziecie go miłować jako sami siebie, boście i wy byli przychodniami w ziemi Egipskiej. Ja JAHWE, Bóg wasz!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nic przewrotnego w sądzie, w prawidle, w wadze i w mierze.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Szale sprawiedliwe i równe niech będą gwichty, sprawiedliwy korzec i kwarty sprawiedliwe. Ja JAHWE, Bóg wasz, którym was wywiódł z ziemie Egipskiej!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Strzeżcież wszego przykazania mego i wszech sądów a czyńcie je. Ja PAN!</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powiesz synom Izraelowym: Człowiek z synów Izraelowych i z przychodniów, którzy mieszkają w Izraelu, jeśliby który dał z nasienia swego bałwanowi Moloch, śmiercią niech umrze: lud ziemie ukamionuje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stawię twarz moję przeciwko jemu i wytnę go z pośrzodku ludu jego, przeto że dał z nasienia swego Moloch i splugawił świątnicę moję, i zmazał święte imię moje.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lud ziemie nie dbając i jakoby lekce poważając rozkazanie moje wypuścił człowieka, który z nasienia swego dał Moloch, aniby go chciał zabić,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stawię twarz swą przeciw onemu człowiekowi i przeciw powinowactwu jego i wytnę i samego, i wszystkich, którzy mu przyzwolili, aby cudzołożył z Moloch, z pośrzodku ludu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Dusza, która by się skłoniła do czarowników i wieszczków i cudzołożyłaby z nimi, postawię twarz moję przeciw jej i wygładzę ją z pośrzód ludu jej.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Poświęcajcie się a bądźcie świętymi, bom ja jest JAHWE, Bóg 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przykazania mego a czyńcie je: Ja JAHWE, który was poświącam!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złorzeczył ojcu swemu abo matce, śmiercią niechaj umrze: ojcu i matce złorzeczył, krew jego niech będzie na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 cudzołożył z żoną drugiego a cudzołóstwa się dopuścił z żoną bliźniego swego, śmiercią niechaj umrą i cudzołożnik, i cudzołożnica.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spał z macochą swoją a odkryłby sromotę ojca swego, niechaj oboje śmiercią umrze: krew ich niechaj będzie na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 spał z niewiastką swoją, oboje niechaj umrze, bo haniebną złość popełnili, krew ich niech będzie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spał z mężczyzną złączeniem niewieścim, obadwa haniebną złość zbroili, śmiercią niechaj umrą: krew ich niechaj będzie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pojąwszy za żonę córkę, pojął matkę jej, haniebną złość zbroił: żywo z nimi będzie gorzał, nie zostanie tak wielki grzech w pośrzodku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z bydlęciem i źwierzęciem złączył, śmiercią niechaj umrze, źwierzę też zabijcie.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Niewiasta, która by podległa któremukolwiek bydlęciu, pospołu z nim będzie zabita, krew ich niech będzie na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kolwiek pojął siostrę swą, córkę ojca swego abo córkę matki swej, i ujźrzałby sromotę jej, i ona by widziała sromotę brata swego, sprośną rzecz uczynili: zabici będą przed oczyma ludu swego, dlatego że sromotę swą jeden drugiemu odkryli, i poniosą nieprawość swoję.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spał z niewiastą w płynieniu miesięcznym i odkryłby sromotę jej, i ona by otworzyła źrzódło krwie swojej: oboje zabici będą z pośrzodku ludu swego.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matki twojej i siostry ojca twego nie odkryjesz: kto by to uczynił, sromotę ciała swego obnażył, poniosą oboje nieprawość swoję.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spał z żoną stryja abo wuja swego i odkryłby sromotę krewności swojej, poniosą oboje grzech swój, bez dzieci umrą.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pojął żonę brata swego, czyni rzecz, która się nie godzi: sromotę brata swego odkrył, bez dzieci będą.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ustaw moich i sądów a czyńcie je, aby i was nie wyrzuciła ziemia, do której macie wniść i mieszkać.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w ustawach narodów, które ja wypędzę przed wami. Wszytko to bowiem czynili i zbrzydziłem się nimi.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zaś powiadam, posiądźcie ziemię ich, którą wam dam w dziedzictwo, ziemię płynącą mlekiem i miodem. Ja JAHWE, Bóg wasz, którym was odłączył od innych narodów!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Odłączcież wy też bydlę czyste od nieczystego i ptaka czystego od nieczystego, abyście nie splugawili dusz waszych bydlęty i ptaki, i wszytkim tym, co się rucha na ziemi, i którem wam pokazał być nieczyste.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 świętymi, bo święty jestem ja, JAHWE, i odłączyłem was od inszych ludów, abyście byli moi.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abo niewiasta, w których byłby duch pytonów abo wieszczy, śmiercią niech umrą: kamieniem je pobiją, krew ich niech będzie na nich.</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JAHWE do Mojżesza: Mów do kapłanów, synów Aaronowych, i rzeczesz do nich: Niech się nie maże kapłan śmierciami sąsiadów swoich,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chyba krewnych a bliskich, to jest ojca i matki, i syna, i córki, i brata,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siostry panny, która nie szła za mąż;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ani książęciem ludu swego nie splugawi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golić głowy ani brody ani na ciele swym będą czynić rzezania.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Świętymi będą Bogu swemu a nie splugawią imienia jego: abowiem zapał PANSKI i chleby Boga swego ofiarują, a przetoż świętymi będą.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Nierządnice i podłej wszetecznice nie pojmą za żonę, ani tej, która odrzucona jest od męża: bo poświęceni są Bogu swemu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chleby pokładne ofiarują. Niechże tedy świętymi będą, bom i ja Święty jest, JAHWE, który je poświącam.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Kapłańska córka, jeśliby zastana była w nierządzie i zgwałciła imię ojca swego, ogniem będzie spalona.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 to jest nawiętszy kapłan między bracią swoją, na którego głowę wylany jest olejek pomazania i którego ręce na kapłaństwo są poświęcone, i obleczony jest w szaty święte, głowy swej nie odkryje, szat nie rozedrze,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żadnego umarłego zgoła nie wnidzie, i ojcem swym i matką nie będzie się plugawił,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wynidzie z Świętych, aby nie splugawił świątnice Pańskiej, bo olejek świętego pomazania Boga jego jest na nim. Ja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Pannę za małżonkę weźmie.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wdowy i odrzuconej, i plugawej, i nierządnice nie pojmie, ale panienkę z ludu swego,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zmieszał plemienia rodzaju swego z pospolitym człowiekiem ludu swego: bom ja, JAHWE, który go poświącam!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Aarona: Człowiek z nasienia twego, według domów, który by miał zmazę, nie będzie ofiarował chleba Bogu swemu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przystąpi do służby jego: jeśli będzie ślepy, jeśli chromy, jeśli małego nosa abo wielkiego, abo krzywego,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złamanej nogi, jeśli ręki,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garbaty, jeśli płynących oczu, jeśli mający bielmo na oku abo świerzb ustawiczny, jeśli parchy na ciele abo wypukły.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który by miał wadę, z nasienia Aarona, kapłana, nie przystąpi ofiarować ofiar JAHWE ani chlebów Bogu swemu.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będzie pozywał chleba, który ofiarują w świątnicy,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żeby za zasłonę nie wchodził ani do ołtarza przystępował: ponieważ ma wadę, a nie ma plugawić świątnice mojej. Ja, JAHWE, który je poświącam!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tedy Mojżesz do Aarona i do synów jego, i do wszytkiego Izraela, wszystko, co mu było rozkazano.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też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Aarona i do synów jego, aby się strzegli tych rzeczy, które są poświęcone synów Izraelowych, i nie splugawiali imienia rzeczy mnie poświęconych, które oni ofiarują. Ja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nich i do potomków ich: Wszelki człowiek, który przystąpi z rodu waszego do tych rzeczy, które są poświęcone i które ofiarowali synowie Izraelowi JAHWE: w którym jest nieczystota, zginie przed JAHWE. Ja jestem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z nasienia Aaronowego, który by był trędowaty abo płynienie nasienia cierpiący, nie będzie jadł z tych rzeczy, które mi są poświęcone, aż będzie uzdrowion. Który by się dotknął nieczystego od zmarłego, i z którego wychodzi nasienie jakoby złączenia,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się dotyka płazu i czegokolwiek nieczystego, którego dotknienie jest nieczyste: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nieczysty będzie aż do wieczora i nie będzie jadł tych rzeczy, które są poświęcone, ale gdy omyje ciało swoje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słońce zajdzie, tedy oczyściony, będzie pożywał rzeczy poświęconych: bo pokarm jego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Zdechliny i uchwyconego od źwierza nie będą jeść ani się splugawią nimi. Jam jest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strzegą przykazania mego, aby nie podlegli grzechowi i nie umarli w świątnicy, gdyby ją splugawili. Ja, JAHWE, który je poświącam!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obcy nie będzie jadł rzeczy poświęconych: komornik kapłański i najemnik jeść z nich nie będą.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którego kapłan kupił i który by był rodzic domu jego, ci będą jeść z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córka kapłańska pójdzie za kogokolwiek z ludu, z tych rzeczy, które są poświęcone i z pierwocin nie będzie jadła.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wdowa abo odrzucona i bez dziatek wróci się do domu ojca swego, jako panienką zwykła była, będzie jeść pokarmy ojca swego. Wszelki obcy jeść z nich nie ma wolności.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z niewiadomości jadł poświęcone, nadda piątą część do tego, co zjadł, i da kapłanowi do świątnice.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splugawią poświęconych rzeczy synów Izraelowych, które ofiarują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snadź nie podjęli karania za grzech swój, gdyby jedli poświęcone. Ja, JAHWE, który je poświącam!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JAHWE do Mojżesza,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Aarona i synów jego, i do wszytkich synów Izraelowych, i rzeczesz do nich: Człowiek z domu Izraelowego i z przychodniów mieszkających u was, który by ofiarował ofiarę swą abo szluby pełniąc, abo dobrowolnie ofiarując, co by kolwiek ofiarował na całopalenie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było ofiarowano przez was, samiec będzie bez makuły z wołów i z owiec, i z kóz.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miał wadę, nie ofiarujecie ani będzie przyjemno.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który by ofiarował ofiarę zapokojnych JAHWE abo szluby pełniąc abo dobrowolnie ofiarując tak z wołów jako z owiec: wady nie mające ofiaruje, aby przyjemno było; żadna wada w nim nie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ślepe, jeśli ułomne, jeśli bliznę mające, jeśli brodawki abo świerzb, abo parch, nie ofiarujecie ich JAHWE ani palcie z nich na ołtarzu PANSKIM.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i owcę, ucho i ogon uciąwszy, dobrowolnie ofiarować możesz: ale szlub z nich wypełniony być nie może.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źwierzęcia, które by miało abo starte, abo stłuczone, abo wyrżnione a wyjęte jąderka, nie ofiarujecie JAHWE, a w ziemi waszej tego koniecznie nie czyńcie.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ręki cudzoziemca nie będziecie ofiarować chleba Bogu waszemu i cokolwiek by inszego chciał dać: bo są wszytkie skażone i pomazane, nie przyjmiecie 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Wół, owca i koza, gdy się urodzą, siedm dni będą pod cyckiem matki swojej, a ósmego dnia i potym mogą być ofiarowane JAHWE.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to krowa, choć owca, nie będą ofiarowane jednego dnia z płodem swym.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ofiarować będziecie ofiarę za dziękczynienie JAHWE, aby mogła być ubłagalna,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tegoż dnia ją zjecie; nie zostanie nic do poranku drugiego dnia. Ja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rozkazań moich i czyńcie je. Ja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plugawcie imienia mego świętego, abych był święcon w pośrzodku synów Izraelowych. Ja, JAHWE, który was poświącam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wywiodłem z ziemie Egipskiej, abym wam był za Boga. Ja PAN!</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rzeczesz do nich: Te są święta PANSKIE, które będziecie zwać świętemi.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będziecie robić; dzień siódmy, że jest odpoczynienie sabatu, będzie nazwan święty, żadnej roboty weń robić nie będziecie. Sabat PANSKI jest we wszech mieszkaniach waszych.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tedy święta PANSKIE święte, które obchodzić macie czasów swoich.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pierwszego, czternastego dnia miesiąca ku wieczoru, Faze PANSKIE jest,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piętnastego dnia tego księżyca wielkie święto przaśników jest JAHWE. Siedm dni przaśniki jeść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pierwszy będzie wam przechwalebny i święty: żadnej roboty służebniczej weń robić nie będziecie,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ofiarować będziecie ofiarę w ogniu JAHWE przez siedm dni, a dzień siódmy będzie chwalebniejszy i świętszy i żadnej roboty służebniczej nie uczynicie weń.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rzeczesz do nich: Gdy wnidziecie do ziemie, którą ja wam dam, i pożniecie zboże, przyniesiecie snopy kłosów pierwociny żniwa waszego do kapłana.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podniesie snopek przed JAHWE, aby przyjemny był za was, drugiego dnia sabatu, i poświęci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tego dnia, którego poświęcają snopek, będzie zabit baranek niepokalany roczny na całopalenie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mokre ofiary z nim będą ofiarowane: dwie dziesiąte części białej mąki, oliwą zaczynionej, na zapał PANSKI i na wonność nawdzięczniejszą, a mokra też ofiara wina, czwarta część hin.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 i prażma ani krup nie będziecie jeść ze zboża aż do dnia, którego ofiarujecie z niego Bogu waszemu. Przykazanie jest wieczne w rodzajach i wszech mieszkaniach waszych.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Liczyć tedy będziecie od drugiego dnia sabatu, któregoście ofiarowali snopek pierwocin, siedm tegodniów zupełnych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drugiego dnia wypełnienia siódmego tegodnia, to jest pięćdziesiąt dni, i tak ofiarę nową JAHWE ofiarujecie: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wszytkich mieszkań waszych dwa chleby pierwocin ze dwu dziesiątych części białej mąki kwaszonej, które upieczecie na pierwociny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ofiarujecie z chlebem siedm baranków bez makuły rocznych, i cielca jednego z stada, i dwu baranów, i będą na całopalenie z mokremi ofiarami swemi na wonność nawdzięczniejszą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Uczynicie też kozła za grzech i dwu baranków rocznych - ofiary zapokojnych.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podniesie kapłan z chlebami pierwocin przed JAHWE, dostaną mu się na użytek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nazowiecie ten dzień przechwalebny i naświętszy: żadnej roboty służebniczej weń robić nie będziecie. Ustawa wieczna będzie we wszech mieszkaniach i w rodzajach waszych.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żąć zboże ziemie waszej, nie będziecie go przyrzynać aż do ziemie ani pozostałych kłosów zbierzecie, ale je ubogim i przychodniom zostawicie. Jam jest JAHWE, Bóg wasz!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Miesiąca siódmego, pierwszego dnia miesiąca będzie wam sabat, pamiętne, gdy uderzą w trąby, i będzie nazwany święty: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roboty służebniczej weń robić nie będziecie i ofiarujecie całopalenie JAHWE.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Dziesiątego dnia, miesiąca tego siódmego, dzień oczyściania będzie przechwalebny i będzie zwan święty: i będziecie weń dręczyć dusze wasze, i ofiarujecie całopalenie JAHWE.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Wszelkiej roboty służebniczej robić nie będziecie czasu dnia tego, bo dzień ubłagania jest, aby wam był miłościw JAHWE Bóg wasz.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dusza, która by nie była udręczona tego dnia, zginie z ludzi swoich: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która by jakąkolwiek robotę robiła, zgładzę ją z ludu 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nic robić nie będziecie weń: ustawa wieczna będzie wam we wszech rodzajach i mieszkaniach waszych.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 odpoczynienia jest, i będziecie trapić dusze wasze dziewiątego dnia miesiąca. Od wieczora do wieczora święcić będziecie święta wasze.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Od piętnastego dnia, miesiąca tego siódmego, będą święta Kuczek siedm dni JAHWE.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 dzień będzie nazwany przechwalebny i naświętszy: żadnej roboty służebniczej weń robić nie będziecie.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przez siedm dni ofiarujecie całopalenia JAHWE. Dzień też ósmy będzie przechwalebny i naświętszy i ofiarujecie całopalenie JAHWE, jest bowiem zgromadzenia i zebrania: żadnej roboty służebniczej weń robić nie będziecie.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święta PANSKIE, które zwać będziecie nasławniejszemi i naświętszemi, i będziecie w nie ofiarować obiaty JAHWE, całopalenia i mokre ofiary, według obyczaju dnia każdego: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okrom sobót PANSKICH, i darów waszych, i które ofiarować będziecie z szlubu abo które dobrowolnie dawać będziecie JAHWE.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piętnastego tedy dnia miesiąca siódmego, gdy zbierzecie wszytkie owoce ziemie waszej, będziecie obchodzić święta JAHWE przez siedm dni; dnia pierwszego i ósmego będzie sabat, to jest odpoczynienie.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weźmiecie sobie dnia pierwszego owoce z drzewa napięknięjszego i rózczki palmowe, i gałązki drzewa gęstych gałęzi, i wierzbiny od potoku, i będziecie się weselić przed JAHWE Bogiem waszym: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święcić będziecie święto jego siedm dni przez rok. Ustawa wieczna będzie w rodzajach waszych. Miesiąca siódmego święta będziecie święcić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mieszkać w kuczkach przez siedm dni. Wszelki, kto jest z rodu Izraelowego, będzie mieszkał w kuczkach: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nauczyli potomkowie waszy, żem kazał w kuczkach mieszkać synom Izraelowym, gdym je wywiódł z ziemie Egipskiej. Ja JAHWE, Bóg wasz!</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Mojżesz o świętach wielkich PANSKICH do synów Izraelowych.</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 synom Izraelowym, abyć przynieśli oliwy z drzewa oliwnego przeczystej i przeźrzoczystej dla przyprawienia lamp ustawicznie przed zasłoną świadectwa w przybytku przymierza.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je stawiał Aaron, od wieczora aż do zarania, przed JAHWE, służbą i obrzędem wiecznym w rodzajach waszych.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lichtarzu przeczystym będzie je zawżdy stawiał przed obliczem PANSKIM.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białej mąki i upieczesz z niej dwanaście chlebów, z których każdy będzie miał dwie dziesiąte części,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których po sześci jeden przeciw drugiemu na stole przeczystym przed JAHWE położysz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na nie kadzidła najaśniejszego, aby był chleb na pamiątkę obiaty PANSKIEJ.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każdą sobotę będą je odmieniać przed JAHWE, przyjęte od synów Izraelowych przymierzem wiecznym.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Aaronowe i synów jego, aby je jedli na miejscu świętym: bo święte świętych jest z ofiar PANSKICH prawem wiecznym.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wyszedszy syn niewiasty Izraelskiej, którego miała z mężem Egipcjaninem między syny Izraelowymi, swarzył się w obozie z mężem Izraelskim.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zbluźnił imię Pańskie i złorzeczył mu, przywiedziono go do Mojżesza. (A zwano matkę jego Salumit, córka Dabry, z pokolenia Dan).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wsadzono go do ciemnice, ażby się dowiedzieli, co by rozkazał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do Mojżesza, mówiąc: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Wywiedź bluźniercę za obóz, a niech włożą wszyscy, którzy słyszeli, ręce swe na głowę jego, i niech go ukamionuje wszytek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synów Izraelowych mówić będziesz: Człowiek, który by złorzeczył Bogu swemu, poniesie grzech swój,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bluźnił imię Pańskie, śmiercią niech umrze, kamieńmi go zabije wszystek lud, choćby on obywatel, choć przychodzień był. Kto by bluźnił imię PANSKIE, śmiercią niech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uderzył i zabił człowieka, śmiercią niech umrze.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zabił bydlę, da inne, to jest duszę za duszę.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oszpecił kogokolwiek z sąsiadów swoich, jako uczynił, tak mu się zstanie: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złamanie za złamanie, oko za oko, ząb za ząb odda; jaką uczynił zmazę, taką cierpieć będzie musiał.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zabije bydlę, odda insze. Kto zabije człowieka, będzie karan.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Jednaki sąd niechaj będzie między wami, bądźby przechodzień, bądź obywatel zgrzeszył: bom ja jest JAHWE, Bóg wasz!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Mojżesz do synów Izraelowych, i wywiedli onego, który był zbluźnił, za obóz, i zabili go kamieńmi. I uczynili synowie Izraelowi tak, jako był przykazał JAHWE Mojżeszowi.</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na górze Synaj,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rzeczesz do nich: Gdy wnidziecie do ziemie, którą ja wam dam, sobotuj sobotę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lat zasiewać będziesz pole twoje i sześć lat obrzynać będziesz winnicę twoję, i zbierać owoce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siódmego roku sabat będzie ziemi odpoczynienia PANSKIEGO: pola zasiewać nie będziesz i winnice nie będziesz obrzynać.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sama ziemia zrodzi, żąć nie będziesz i jagód winnych pierwocin twoich zbierać nie będziesz jakoby zbieranie wina: bo rok odpoczynienia jest ziemie;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wam będą na pokarm, tobie i niewolnikowi twemu, niewolnicy i najemnikowi twemu, i przychodniowi, którzy gośćmi są u ciebie,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bydłu twemu i dobytkowi; wszytko, co się zrodzi, będzie ku jedzeniu.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Naliczysz też sobie siedm tegodniów lat, to jest po siedmkroć siedm, które pospołu czynią lat czterdzieści i dziewięć,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zatrąbisz w trąbę miesiąca siódmego, dziesiątego dnia miesiąca czasu ubłagania, po wszytkiej ziemi waszej.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poświęcisz rok pięćdziesiąty, i ogłosisz odpuszczenie wszytkim obywatelom ziemie twojej: abowiem ten jest jubileusz. Wróci się człowiek do majętności swojej i każdy się wróci do domu dawnego: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jubileusz jest i pięćdziesiąty rok. Nie będziecie siać ani żąć, co się samo na polu rodzi, i pierwocin zbierania wina nie zbierzecie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poświęcenia jubileusza, ale natychmiast ofiarowane jeść będziecie.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jubileusza wrócą się wszyscy do majętności swych.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co przedasz sąsiadowi swemu abo kupisz u niego, nie zasmucaj brata twego, ale według liczby lat jubileusza kupisz u niego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według porachowania zboża przeda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 więcej zostanie lat po jubileuszu, tym więtsza będzie zapłata: a im mniej czasu naliczysz, tym tańsze kupno będzie. Czas bowiem zboża przeda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trapcie braciej z pokolenia waszego, ale się niech każdy boi Boga swego, bo ja JAHWE, Bóg wasz!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Czyńcie przykazania moje a sądów przestrzegajcie i wypełniajcie je, abyście mogli mieszkać w ziemi bez wszelkiego strachu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żeby wam ziemia rodziła urodzaje swoje, których byście używali aż do sytości, nie bojąc się najazdu od nikogo.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rzeczecie: Co będziemy jeść siódmego roku, jeśli nie będziemy siać ani zbierać zboża naszego?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wam błogosławieństwo moje roku szóstego i uczyni urodzaj trzech lat.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siać ósmego roku, a będziecie jeść stare zboże aż do dziewiątego roku: aż się urodzą nowe, jeść będziecie stare.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też nie będzie przedana na wieczność: bo moja jest, a wyście przychodniowie i kmiecie moi.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wszelka ziemia osiadłości waszej pod kondycją wykupienia przedana będzie.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zubożawszy brat twój przeda majętnostkę swoję, a chciałby bliski jego, może wykupić, co on był przedał.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miał bliskiego, a sam by mógł zapłatę na okup naleźć,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porachowane pożytki od tego czasu, jako przedał, a co zostanie, odda temu, co kupił, i tak odbierze majętność swoję.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najdzie ręka jego, żeby oddał zapłatę, będzie trzymał kupiec, co kupił, aż do roku jubileusza: w nim bowiem każde przedanie wróci się do Pana i do dzierżawce pierwszego.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przedał dom w murze miejskim, będzie miał wolność odkupienia, aż się jeden rok skończy.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wykupi, a rok minie, ten, który ji kupił, będzie ji miał i potomkowie jego na wieczność, a nie będzie mógł być wykupiony ani w jubileusz.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dom jest we wsi, która nie ma murów, polnym prawem przedan będzie: jeśli pierwej nie będzie wykupione, w jubileusz wróci się do Pana.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Lewitów, które są w mieściech, zawżdy mogą być wykupione;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ich nie wykupią, w jubileusz wrócą się do Panów: bo domy miast Lewickich miasto majętności są między synmi Izraelowymi.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domy ich na przedmieściu niech nie będą przedane, bo jest osiadłość wieczna.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zubożeje brat twój a osłabieje ręka jego i przyjmiesz go jako przychodnia i gościa, a będzie żył z tobą,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weźmiesz lichwy od niego ani więcej, niżeś dał: Bój się Boga twego, żeby żyć mógł twój brat przy tobie.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Pieniędzy twoich nie dasz mu na lichwę i zboża nad zwyż nie będziesz wyciągał.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Bóg wasz, którym was wywiódł z ziemie Egipskiej, abym wam dał ziemię Chananejską, a był Bogiem waszym!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ubóstwem przyciśniony zaprzeda się tobie brat twój, nie będziesz go cisnął służbą niewolniczą,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jako najemnik i oracz będzie u ciebie. Aż do roku jubileusza będzie robił u ciebie,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potym wynidzie z dziatkami swemi i wróci się do rodziny i do majętności ojców swoich.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bowiem moi są i jam je wywiódł z ziemie Egipskiej: niech nie będą przedawani jako niewolnicy;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trap go mocą, ale się bój Boga twego.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Niewolnik i niewolnica niech wam będzie z narodów, które są w okolicy waszej,</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przychodniów, którzy gościami są u was abo którzy się z nich urodzą w ziemi waszej; te będziecie mieć za sługi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prawem dziedzicznym podacie je potomkom, i odzierżycie na wieki, ale braciej waszej, synów Izraelowych, nie uciskajcie mocą.</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zmocni u was ręka przychodnia i gościa, a brat twój zubożawszy przeda się mu abo któremukolwiek z rodu jego,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zaprzedaniu może być odkupion. Który chce z braciej jego, odkupi 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stryj, i stryjeczny brat, i krewny, i powinowaty. A jeśli i sam będzie mógł, odkupi się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obrachowawszy tylko lata od czasu zaprzedania swego aż do roku jubileusza, a pieniądze, za które był przedan, według liczby lat i jako najemnikowi płacą zrachowawszy.</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więcej lat będzie, które zostają aż do jubileusza, wedle tychże odda i okup;</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mało, porachuje się z nim według liczby lat i odda kupcowi, co zostało lat,</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pierwej służył, zapłaty wrachowawszy. Nie będzie go dręczył gwałtownie przed oczyma twemi.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przez to nie mógł być odkupiony, roku jubileuszu wynidzie z dziećmi swemi.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Moi bowiem słudzy są synowie Izraelowi, którem wywiódł z ziemie Egipskiej.</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Bóg wasz! Nie będziecie sobie czynić bałwana ani ryciny, ani znaków stawiać będziecie, ani kamienia znacznego postawicie w ziemi waszej, żebyście się mu kłaniali. Bom ja jest JAHWE, Bóg wasz!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Zachowajcie święta moje a na świątnicę moję strachajcie się. Ja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 przykazaniach moich chodzić będziecie a mandaty moje zachowacie i wypełnicie je, dam wam dżdże czasów swoich,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da urodzaj swój i owocu drzewa pełne będą.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Zajmie młódźba żniwa zbieranie wina, a zbieranie wina nadejdzie siew, i będziecie jeść chleb wasz w sytości, i bez strachu mieszkać będziecie w ziemi waszej.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pokój na granicach waszych: będziecie spać, a nie będzie, kto by przestraszył. Odejmę złe źwierzę, a miecz nie przejdzie granic waszych.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uganiać nieprzyjacioły wasze i upadną przed wami.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gonić pięć waszych sto obcych, a sto z was dziesięć tysięcy; polęgą nieprzyjaciele waszy mieczem przed oczyma waszemi.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Wejźrzę na was i rozkrzewię, rozmnożycie się i utwierdzę przymierze moje z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jeść nastarsze starych rzeczy, a stare, gdy nowe nastaną, wyrzucicie.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Postawię przybytek mój w pośrzodku was, a nie odrzuci was dusza moja.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chodził między wami i będę Bogiem waszym, a wy będziecie ludem moim.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Bóg wasz, którym was wywiódł z ziemie Egipcjanów, żebyście im nie służyli, i którym połamał łańcuchy szyj waszych, żebyście prosto chodzili.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mię nie usłuchacie i nie zachowacie wszytkich przykazań moich,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wzgardzicie prawa moje i sądy moje lekce poważycie, abyście nie uczynili tego, com ja postanowił, i wniwecz obrócicie przymierze moje,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też wam to uczynię: Nawiedzę was prędko ubóstwem i gorącością, która by pokaziła oczy wasze i znędziła dusze wasze. Próżno siać będziecie siew, który od nieprzyjaciół pożarty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Postawię twarz moję przeciwko wam i upadniecie przed nieprzyjacioły waszymi, i będziecie poddani tym, którzy was mają w nienawiści; będziecie uciekać, choć was nikt gonić nie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ani tak nie usłuchacie mię, przydam karania waszego siedmiorako dla grzechów waszych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zetrę pychę zatwardzenia waszego. I dam wam niebo z wierzchu jako żelazo, a ziemię miedzianą.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Wniwecz pójdzie praca wasza, nie da ziemia pożytku ani drzewa dadzą owoców.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chodzić będziecie przeciwko mnie a nie zechcecie mię słuchać, przydam kaźni waszej siedmiorako dla grzechów waszych,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puszczę na was bestyje polne, które by pojadły was i dobytek wasz, i przywiodły do trochy wszytko, a drogi wasze żeby spustoszały.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jeśliż ani tak nie będziecie chcieć przyjąć karności, ale przeciwko mnie pójdziecie,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też przeciwko wam przeciwny pójdę i uderzę was siedmkroć dla grzechów waszych,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przywiodę na was miecz mszczący się przymierza mego. A gdy ucieczecie do miast, puszczę powietrze między was i będziecie podani w ręce nieprzyjacielskie.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złomię podporę chleba waszego, tak iż dziesięć niewiast zaraz w jednym piecu będą piec chleb i będą ji oddawać pod wagą, i będziecie jeść, a nie najecie się.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ani przez to nie usłuchacie mię, ale pójdziecie przeciwko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pójdę przeciwko wam w zapalczywości przeciwnej, i skarzę was siedmią plag dla grzechów waszych,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będziecie jeść ciała synów waszych i córek waszych.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Popsuję wyżyny wasze i bałwany połamię. Padniecie między obaliny bałwanów waszych i będzie się brzydziła wami dusza moja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barzo, iż miasta wasze obrócę w pustynią i spustoszę świątnice wasze, i nie przyjmę więcej wonności nawdzięczniejszej,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popsuję ziemię waszę, i zdumieją się nad nią nieprzyjaciele waszy, gdy będą w niej mieszkać.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 rozproszę między narody i dobędę miecza za wami, i będzie ziemia wasza pusta, a miasta wasze zburzone.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będą podobały ziemi sabaty jej po wszytkie dni pustek jej. Kiedy będziecie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ziemi nieprzyjacielskiej, będzie sobotowała i odpocznie w sabaty pustek swoich: przeto że sobie nie odpoczęła w sabaty wasze, gdyście mieszkali na niej.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z was zostaną, dam strach do serca ich w ziemiach nieprzyjacielskich. Przestraszy je chrzęst listu lecącego i tak będą uciekać jako przed mieczem. Będą padać, choć ich nikt nie goni,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padnie każdy na brata swego, jako uciekający przed wojną. Żaden z was nie będzie się śmiał sprzeciwić nieprzyjacielowi: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poginiecie między pogany, i poje was ziemia nieprzyjacielska.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i z tych niektórzy zostaną, uschną w nieprawościach swoich: w ziemi nieprzyjaciół swoich i za grzechy ojców swych i swoje utrapieni będą: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wyznają nieprawości swoje i przodków swoich, któremi wystąpili przeciwko mnie i chodzili sprzeciwiając mi się.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Chodzić tedy i ja będę przeciwko im i wwiodę je do ziemie nieprzyjaciół ich, aż się zawstydzi nieobrzezane serce ich; toż się modlić będą za niezbożności swoje.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wspomnię na przymierze moje, którem uczynił z Jakobem i z Izaakiem, i z Abrahamem; i wspomnię też na ziemię,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będąc od nich opuszczona, będzie się sobie podobała w świętach swoich, cierpiąc pustki dla nich. A oni będą się modlić za grzechy swoje, iż odrzucili sądy moje i prawa moje wzgardzili.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też, gdy byli w ziemi nieprzyjacielskiej, nie do końcam ich odrzucił anim ich tak wzgardził, żeby wyniszczeni byli i żebych zrzucił przymierze moje z nimi. Jam bowiem jest JAHWE Bóg ich!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wspomnię na przymierze moje dawne, kiedym je wywiódł z ziemie Egipskiej przed oczyma narodów, abym był Bogiem ich. Ja PAN! Teć są sądy i przykazania, i prawa, które dał JAHWE między sobą a między synmi Izraelowymi na górze Synaj, przez ręce Mojżeszowe.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 -</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JAHWE do Mojżesza, rzekąc: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synom Izraelowym i rzeczesz do nich: Człowiek, który uczyni szlub, a poślubi Bogu duszę swoję, pod szacunkiem da okup.</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mężczyzna od dwudziestego roku aż do sześćdziesiątego roku, da pięćdziesiąt syklów srebra wedle kościelnej wagi;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niewiasta, trzydzieści.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piątego roku aż do dwudziestego mężczyzna da dwadzieścia syklów, niewiasta dziesięć.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jednego miesiąca aż do piątego roku za mężczyznę dadzą pięć syklów; a za żeńszczyznę trzy.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Mężczyzna w sześcidziesiąt lat i dalej da piętnaście syklów, niewiasta dziesięć.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 ubogi, a szacunku oddać nie będzie mógł, stanie przed kapłanem, a ile on oszacuje i obaczy, że może oddać, tyle da.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bydlę, które może być ofiarowane JAHWE, jeśliby kto szlubował, święte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 mogło być odmienione, to jest ani lepsze za gorsze, ani gorsze za lepsze; a jeśli odmieni, i to, które jest odmienione, i ono, za które odmienione jest, będzie poświęcone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Bydlę nieczyste, które JAHWE ofiarowane być nie może, jeśliby kto szlubił, będzie przywiedzione przed kapłana.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osądziwszy, jeśli dobre jest abo złe, ustawi zapłatę;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będzieli chciał dać ten, który ofiaruje, nadda nad oszacowanie piątą część.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jeśli szlubi dom swój i poświęci JAHWE, ogląda ji kapłan, jeśli jest dobry abo zły, i wedle ceny, która od niego postanowiona będzie, przedan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ten, który szlubił, będzie ji chciał odkupić, da piątą część oszacowania nad zwyż i będzie miał dom.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rolą osiadłości swej szlubi i poświęci JAHWE, według miary zasiwku będzie szacowana cena: jeśli trzydziestą korcy jęczmienia zasiewają ziemię, za pięćdziesiąt syklów srebra ma być przedana.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zaraz od roku zaczętego jubileusza poślubi rolą, za co może stać, za to będzie oszacowana.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wyszło nieco czasu, kapłan porachuje pieniądze według liczby lat, które jeszcze zbywają aż do jubileusza, i wytrącono będzie z zapłaty.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 chciał odkupić rolą ten, który ją szlubił, nadda piątą część oszacowanych pieniędzy i otrzyma 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nie będzie chciał odkupić, ale komu inszemu będzie zaprzedana, już więcej ten, który ją szlubił, odkupić jej nie będzie mógł,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przydzie dzień jubileuszu, będzie poświęcona JAHWE, a majętność poświęcona do prawa należy kapłańskiego.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pole kupione jest, a nie z ojczystej osiadłości, poświęcone będzie JAHWE.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Zrachuje kapłan według liczby lat aż do jubileusza cenę, i da ten, który ją był szlubił, PANU;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jubileuszu wróci się do pierwszego PANA*, który je był przedał i miał je w dziale majętności swojej. [komentarz AS: używanie określenia JAHWE jako substytutu tetragramu JAHWE bywa mylące. W tym wersecie chodzi przecież o człowieka, nie o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szacunek będą ważyć syklem świątnice. Sykiel ma dwiadzieścia pieniędzy.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Pierworodnych, które należą JAHWE, żaden nie może poświęcić ani szlubić: bądź wół, bądź owca, PANSKIE są.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jest bydlę nieczyste, odkupi ten, który ofiarował, według szacunku twego, i nadda piątą część ceny. Jeśli nie będzie chciał odkupić, przedane będzie innemu za cokolwiek od ciebie będzie oszacowane.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co poświęcone będzie JAHWE, bądź człowiek, bądź bydlę abo rola, nie będzie przedano ani będzie mogło być odkupiono. Cokolwiek raz będzie poświęcono, święte świętych będzie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wszelkie poświęcenie, które ofiaruje człowiek, nie będzie odkupione, ale śmiercią umrze.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Wszytkie dziesięciny ziemie, choć ze zboża, choć i z owocu drzewa, PANSKIE są, i jemu się poświęcają.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chce odkupić dziesięciny swoje, nadda piątą część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Wszytkich dziesięcin wołu i owce i kozy, które przechodzą pod laską pasterzową, cokolwiek dziesiąte przydzie, poświęcone JAHWE będzie.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wybierać ani dobrego, ani złego, ani innym będzie odmienione. Jeśli kto odmieni, i to, co się odmieniło, i za co się odmieniło, będzie poświęcone JAHWE i nie będzie odkupione.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przykazania, które rozkazał JAHWE Mojżeszowi do synów Izraelowych na górze Synaj.</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2024-04-26T15:26:07Z</dcterms:modified>
</cp:coreProperties>
</file>