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Mojżesza, i mówił mu Pan z przybytku świadectwa,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Człowiek, któryby z was ofiarował ofiarę JAHWE z bydła, to jest z wołów a z owiec, ofiarując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całopalenie było ofiara jego, i z rogatego bydła samca bez makuły, będzie ofiarował u drzwi przybytku świadectwa, aby sobie ubłagał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 rękę na głowę ofiary, i będzie przyjemna i pomocna ku oczyścieniu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ofiaruje cielca przed JAHWE, i będą ofiarować synowie Aaronowi, kapłani, krew jego, wylewając wkoło ołtarza, który jest przede drzwiami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obłupiwszy skórę ofiary zrąbią członki w kęsy,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podpalą ogień na ołtarzu, stos drew pierwej ułożywszy,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członki, które są zrąbane, na wierzchu porządnie położywszy, to jest głowę i wszytko, co jest przy wątrobie,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jelita i nogi opłukawszy w wodzie. I spali je kapłan na ołtarzu na całopalenie i na wdzięczną wonią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ofiara jest z drobu, z owiec abo z kóz całopalenie, samca bez makuły odda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ofiaruje go u boku ołtarza, który patrzy ku północy, przed JAHWE, a krew jego wyleją na ołtarz synowie Aaronowi wkoło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rozbierzą członki, głowę i wszytko, co jest przy wątrobie, i włożą na drwa, pod które ma być podłożony ogień,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jelita i nogi wypłuczą w wodzie. A wszytko, co ofiarowano, zapali kapłan na ołtarzu na całopalenie i wonność nawdzięczniejszą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z ptastwa całopalenia była ofiara JAHWE, z synogarlic albo gołąbiąt,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ofiaruje ją kapłan u ołtarza, i zakręciwszy mu głowę do szyje, i przerwawszy miejsce rany, da wyciec krwi jego na kraj ołtarza,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pęcherzyk gardzielny i pierze porzuci blisko ołtarza ku wschodniej stronie, na miejsce, gdzie popiół wysypują,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połamie skrzydła jego, i nie pokraje ani przetnie jej żelazem, i spali na ołtarzu, pode drwa ogień podłożywszy. Całopalenie jest i ofiara woniej nawdzięczniejszej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2024-04-27T04:52:49Z</dcterms:modified>
</cp:coreProperties>
</file>