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Kapłańska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Mojżesza,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synom Izraelowym i rzeczesz do nich: Niewiasta, jeśli przyjąwszy nasienie porodzi mężczyznę, nieczystą będzie przez siedm dni, według dni odłączenia miesięcznej.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ósmego dnia będzie obrzezano dzieciątko,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trzydzieści i trzy dni mieszkać będzie we krwi oczyścienia swego. Żadnej rzeczy świętej nie dotknie się i nie wnidzie do świątnice, aż się wypełnią dni oczyścienia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dzieweczkę urodzi, nieczysta będzie dwie niedziele, według zwyczaju choroby miesięcznej, a sześćdziesiąt i sześć dni będzie mieszkać we krwi oczyścienia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wypełnią dni oczyścienia jej za syna abo za córkę, przyniesie baranka rocznego na całopalenie i gołąbię abo synogarlicę za grzech do drzwi przybytku świadectwa i odda kapłanowi,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 ofiaruje przed JAHWE i będzie się modlił za nię, i tak będzie oczyściona od płynienia krwie jej, ten jest zakon rodzącej syna abo dziewkę.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nie nalazła ręka jej aniby mogła ofiarować baranka, weźmie parę synogarlic abo dwoje gołąbiąt, jedno na całopalenie, a drugie za grzech, i będzie się modlił za nię kapłan, i tak będzie oczyściona.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Kapłańska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2024-05-20T04:35:49Z</dcterms:modified>
</cp:coreProperties>
</file>