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 i Aarona,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na którego skórze i ciele pokaże się różna barwa abo krosta, abo co lśniącego się, to jest plaga trądu, przywiedzion będzie do Aarona kapłana abo do jednego któregóżkolwiek z 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ujźrzy trąd na skórze i włosy w białą barwę odmienione, i sam kształt trądu niższy niżli skóra i inne ciało: plaga trądu jest, i na zdanie jego będzie odłączony.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łśniąca się białość będzie na skórze a nie niższa niżli inne ciało i włosy tejże barwy co i pierwej, zamknie go kapłan przez siedm dni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 dnia siódmego: a jeśliby trąd dalej się nie szerzył i nie przestąpił na skórze pierwszych granic, zasię go zamknie drugą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ogląda: jeśliby ciemniejszy był trąd, a na skórze by nie urósł, oczyści go, bo świerzb jest, i upierze człowiek szaty swoje a będzie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jeśliby potym, jako go kapłan oglądał i przywrócon był do chędogości, zaś trąd urósł, przywiodą go do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osądzony za nieczystego.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Plaga trądu, jeśliby była na człowiecze, przywiodą go do kapłana,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ogląda go. A gdy biała barwa na skórze będzie i zmieni włosów pozór, i same też mięso żywe się ukaże: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trąd zastarzały będzie osądzony i wrosły w skórę. Splugawi go tedy kapłan a nie zamknie, bo jasną nieczystotę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się rozkwitł rozchodząc się trąd po skórze i okrył wszytkę skórę od głowy aż do nóg, cokolwiek okiem oglądano być może,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obeźrzy go kapłan i że ma czysty trąd, osądzi: przeto że się wszytek w białość obrócił i dlatego człowiek czysty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się na nim żywe mięso pokaże,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za rozsądkiem kapłańskim splugawiony będzie i między nieczyste policzony, mięso bowiem żywe, jeśli jest trędem nakażone, nieczyste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się zasię obróci w białość i okryje wszystkiego człowieka,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 go kapłan i osądzi czystym.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zaś i skóra, na której się wrzód uczynił i zgoił,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miejscu wrzodu ukazałaby się blizna biała abo przyczerwieńszym, przywiodą człowieka do kapłana: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ujźrzy miejsce trędu niższe niż insze ciało i włosy w białość obrócone, splugawi go: plaga bowiem trędu uczyniła się we wrzedzie.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włos dawną ma barwę, a blizna przyciemniejszym a nie głębsza niżli bliskie ciało, zamknie go przez siedm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urosła, przysądzi mu trąd,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stanie na swym miejscu, blizna jest wrzodowa, a człowiek czysty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ciało i skóra, którą by ogień spalił, jeśli uzdrowione ma bliznę białą abo czerwoną,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 ją kapłan; alić się w białość odmieniła, a miejsce jej jest głębsze niżli inna skóra: splugawi go, bo się plaga trędu na bliźnie zaczęła.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się włosów barwa nie odmieniła ani plaga niższa jest niżli insze ciało, a kształt sam trędu jest przyciemniejszym, zamknie go przez siedm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ogląda. Jeśli się rozszerzył na skórze trąd, splugawi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jeśliby na swym miejscu białość stanęła nie dosyć jasna, plaga spalenia jest i przeto będzie oczyścion, blizna bowiem jest spalenia.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abo Niewiasta, w którego by głowie abo brodzie wyrastał trąd, ogląda je kapłan.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głębsze będzie miejsce niżli inne ciało, a włos żółty i nadzwyczaj cieńszy, splugawi je, bo trąd głowy i brody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ujźrzy miejsce zmazy równe bliskiemu ciału i włos czarny, zamknie go przez siedm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siódmego ogląda. Jeśli nie przyrosło zmazy, a włos swą barwę ma, a miejsce sadzela równe innemu ciału,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ogolą człowieka oprócz miejsca zmazy i zamkną go przez drugą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dnia siódmego ujźrzą, ano stoi sadzel na swym miejscu, a nie jest głębszy niżli inne ciało, oczyści go, i wymywszy szaty swe, czysty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po oczyścieniu uroście zaś zmaza na skórze,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więcej patrzył, jeśli włos w żółtą barwę jest odmieniony abo nie, bo jawnie nieczysty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zmaza stanie, a włosy czarne będą, niechaj wie, że człowiek jest uzdrowiony, a śmiele go czystym niech osądzi.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abo Niewiasta, u którego na skórze ukaże się białość,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 je kapłan, a jeśli najdzie, że się przyciemniejsza białość łśni na skórze, niechaj wie, że nie jest trąd, ale plama biała, a człowiek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Mąż, z którego głowy włosy lazą, łysy a czysty jest;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od czoła włosy mu oblazły, przełysiały i czysty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na łysinie abo na przełysieniu biała albo czerwona barwa się ukaże,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to ujźrzy, przysądzi mu bez wątpienia trąd, który urósł na łysinie.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tedy będzie splugawion trądem a oddzielon jest za rozsądkiem kapłańskim,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miał szaty rozprute, głowę odkrytą, usta szatą zakryte i będzie wołał, że jest splugawiony i smrodliwy.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wszytek czas, póki jest trędowatym i nieczystym, sam będzie mieszkał za obozem.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Szata sukienna abo płócienna, która by miała trąd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osnowie abo na wątku, abo więc skóra, abo cokolwiek z skóry uczyniono,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białą abo czerwoną zmazą będzie zarażona, za trąd będzie miana i kapłanowi będzie okazana.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oglądaną zamknie przez siedm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siódmego dnia zaś obeźrzawszy, jeśli ujźrzy, że się rozszerzyło, trąd trwały jest: osądzi szatę być nieczystą i każdą rzecz, na której się najdzie,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będzie spalona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ujźrzy, że jej nie przybyło,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rozkaże i wymyją to, na czym jest trąd, i zamknie ono przez drugą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obaczy, że się pierwsza farba nie przywróciła, a przecię nie przyrosło trądu, osądzi za nieczystą i spali ogniem, przeto że się roźlał po wierzchu szaty abo po wszytkiej trąd.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przyciemniejszym będzie miejsce trądu po wypraniu szaty, odedrze je i oddzieli od całego.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się dalej ukazał na tych miejscach, które pierwej były bez makuły, trąd latający i niestateczny, ma być ogniem spalono.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ustanie, wymyje ono, co chędogie jest, wodą po wtóre, i będzie czyste.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 zakon trądu szaty sukiennej i płóciennej, osnowy i wątku, i każdego sprzętu skórzanego, jako ma być oczyściona abo splugawiona.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2024-04-28T13:57:02Z</dcterms:modified>
</cp:coreProperties>
</file>