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 i do Aarona,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synom Izraelowym i powiedzcie im: Mąż, który cierpi nasienia płynienie, nieczysty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natenczas będzie osądzony, że podległ tej chorobie, gdy na każdy czas przylgnie do ciała jego i spiecze się plugawa wilgotność.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pościel, na której by spał, nieczysta będzie, i gdzie by kolwiek siedział.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który człowiek dotknie łoża jego, upierze szaty swe i sam, omywszy się wodą, nieczysty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siedział tam, gdzie on siedział, i ten wymyje szaty swe, a omywszy się wodą, nieczysty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się dotknął ciała jego, wymyje szaty swe, a sam, omywszy się wodą, nieczysty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ślinę takowy człowiek rzuci na tego, który czysty jest, upierze szaty swe, a omywszy się wodą, nieczysty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Siodło, na którym by siedział, nieczyste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cokolwiek było pod tym, który płynienie nasienia cierpi, nieczyste będzie aż do wieczora. Kto by nosił cokolwiek z tych rzeczy, wypierze szaty swe, a sam omywszy się wodą, nieczysty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kogo by dotknął, który takowy jest nie omywszy pierwej ręku, wypierze szaty swe, a omywszy się wodą, nieczysty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Naczynie gliniane, którego się dotknie, będzie stłuczone, a naczynie drzewiane będzie wymyte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 uzdrowiony ten, który takową niemoc cierpi, naliczy siedm dni po oczyścieniu swoim, a omywszy odzienie i wszytko ciało w wodzie żywej, będzie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ósmego weźmie parę synogarlic abo dwoje gołąbiąt i przyjdzie przed oblicze Pańskie do drzwi przybytku świadectwa, i da je kapłanowi.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uczyni jedno za grzech, a drugie na całopalenie, i będzie się modlił za nim przed JAHWE, aby był oczyścion od płynienia nasienia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Mąż, z którego wynidzie nasienie złączenia, omyje wodą wszytko ciało swe i nieczysty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Szatę i skórę, którą będzie miał, wymyje wodą, i nieczysta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Niewiasta, z którą spał, omyje się wodą, i nieczysta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Niewiasta, która co miesiąc cierpi płynienie krwie, przez siedm dni będzie odłączona.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się jej dotknie, będzie nieczysty aż do wieczora,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czym by spała abo siedziała we dni odłączenia swego, splugawione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się dotknął łoża jej, upierze szaty swe, a sam też omywszy się wodą, nieczysty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Wszelkiego naczynia, na którym by ona siedziała, kto by się kolwiek dotknął, upierze szaty swe, a sam, omywszy się wodą, nieczysty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spał z nią mąż czasu krwi miesięcznej, nieczysty będzie przez siedm dni, i wszelka pościel, na której by spał, nieczysta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Niewiasta, która cierpi przez wiele dni płynienie krwie nie na czas miesiąców abo która po miesięcznej krwi płynąć nie przestaje, póki podległa tej niemocy, nieczysta będzie jakoby była czasu miesięcznego.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pościel, na której by spała, i naczynie, na którym by siedziała, splugawione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się ich dotknie, wypierze szaty swe, a sam, omywszy się wodą, nieczysty będzie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zastanowi krew i przestanie płynąć, naliczy siedm dni oczyścienia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ósmego dnia ofiaruje za się kapłanowi parę synogarlic abo dwoje gołąbiąt do drzwi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jedno uczyni za grzech, a drugie na całopalenie i będzie się modlił za nię przed Panem, i za płynienie nieczystości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nauczać będziecie syny Izraelowe, aby się strzegli nieczystości i nie pomarli w plugastwach swych, gdyby splugawili przybytek mój, który jest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 zakon tego, który cierpi płynienie nasienia i który się plugawi sprawą z niewiastą,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która miesięcznych czasów bywa wyłączona abo która ustawiczną krwią płynie, i człowieka, który by spał z nią.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2024-04-30T14:14:52Z</dcterms:modified>
</cp:coreProperties>
</file>