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rzeczesz do nich: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obyczaju ziemie Egipskiej, w którejżeście mieszkali, czynić nie będziecie, i według obyczaju ziemie Chananejskiej, do której ja was wprowadzę, nie będziecie czynić ani w ustawach ich chodzić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Czynić będziecie sądy moje i przykazania mego strzec i chodzić w nim będziecie: ja JAHWE, Bóg wasz!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praw moich i sądów, które człowiek pełniąc żyć będzie w nich.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człowiek do bliskiej krwi swej nie przystąpi, aby odkrył sromotę jej.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ojca twego i sromoty matki twej nie odkryjesz: matka twoja jest, nie odkryjesz sromoty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żony ojca twego nie odkryjesz: bo sromota ojca twego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siostry twej z ojca abo z matki, która w domu abo gdzie indzie urodzona jest, nie odkryjesz.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córki syna twego abo wnuczki z córki twej nie odkryjesz, bo sromota twoja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córki żony ojca twego, którą urodziła ojcu twemu, a jest siostra twoja, nie odkryjesz.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siostry ojca twego nie odkryjesz, bo ciało jest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siostry matki twej nie odkryjesz, przeto że ciało jest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stryja twego nie odkryjesz ani przystąpisz do żony jego, która cię powinowactwem dosięga.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niewiastki twojej nie odkryjesz, bo jest żona syna twego, ani odkryjesz sromoty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żony brata twego nie odkryjesz, bo sromota brata twego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Sromoty żony twej i córki jej nie odkryjesz. Córki syna jej i córki córki jej nie weźmiesz, abyś miał odkryć sromotę jej: bo ciało jej są, a takie złączenie kazirodztwo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Siostry żony twej na nałożnictwo przy niej nie weźmiesz ani odkryjesz sromoty jej, póki jeszcze ona 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niewiasty, która cierpi przyrodzoną chorobę, nie przystąpisz ani odkryjesz sprosności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żoną bliźniego twego spać nie będziesz ani się nasienia zmieszaniem splugawisz.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nasienia twego nie dasz, aby je ofiarowano bałwanowi Moloch, ani splugawisz imienia Boga twego.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mężczyzną nie złączaj się złączeniem niewieścim: bo brzydkość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żadnym bydlęciem nie złączysz się ani się z nim splugawisz. Niewiasta niech nie podlega bydlęciu ani się złącza z nim: bo haniebna złość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plugawcie temi wszytkimi rzeczami, któremi się splugawili wszyscy narodowie, które ja wyrzucę przed obliczem waszym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któremi jest splugawiona ziemia, której ja złości nawiedzę, aby wyrzuciła obywatele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ustaw moich i sądów a nie czyńcie ze wszech tych brzydkości, tak obywatel jako mieszkaniec, który gościem jest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 wszytkie brzydkości czynili obywatele ziemie, którzy byli przed wami i splugawili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strzeżcie, aby i was także nie wyrzuciła, gdybyście tym podobne rzeczy czynili, jako wyrzuciła naród, który był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dusza, która by co uczyniła z tych brzydliwości, zginie z pośrzodku ludu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Strzeżcież mandatów moich. Nie czyńcie, co czynili ci, co przed wami byli, a nie plugawcie się w nich. Ja JAHWE, Bóg wasz!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2024-04-27T17:13:20Z</dcterms:modified>
</cp:coreProperties>
</file>