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Dusza, gdy przyniesie obiatę ofiary JAHWE, biała mąka będzie ofiara jej. I naleje na nię oliwy, i włoży kadzidła,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przyniesie do synów Aaronowych, kapłanów, z których jeden weźmie garść pełną mąki białej i oliwy, i wszytko kadzidło, i położy pamiątkę na ołtarzu na wonność nawdzięczniejszą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zostanie z ofiary, będzie Aaronowe i synów jego, święte świętych z ofiar PANSKICH.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ofiarujesz ofiarę upieczoną w piecu: z białej mąki, to jest chleby bez kwasu oliwą rozmieszane i krepie przaśne oliwą pomazane.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obiata twoja będzie z panwie białej mąki, oliwą rozmieszana i bez kwasu,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podzielisz ją w kęsy i wlejesz na nię oliwy.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z róstu będzie ofiara, także biała mąka oliwą będzie zaczyniona,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ofiarując JAHWE oddasz w ręce kapłańskie.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gdy ją będzie ofiarował, weźmie pamiętne z ofiary i spali na ołtarzu na wonność wdzięczności JAHWE,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cokolwiek zostanie, będzie Aaronowe i synów jego, święte świętych z obiat PANSKICH.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Wszelka obiata, którą ofiarują JAHWE, bez kwasu czyniona będzie i bynamniej kwasu ani miodu nie będą palić na ofierze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Pierwociny tylko tych rzeczy będziecie ofiarować i dary, ale na ołtarz nie włożą ich na wonność wdzięczności.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Cokolwiek ofiary będziesz ofiarował, solą posolisz, ani odejmiesz soli przymierza Boga twego z ofiary twojej. Przy wszelkiej obiacie twojej ofiarujesz sól.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ofiarujesz dar pierwszego zboża twego JAHWE z kłosów jeszcze zielonych, będziesz prażył ogniem i zetrzesz je jako krupy, i tak ofiarujesz pierwociny twoje PANU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nalawszy z wierzchu oliwy a włożywszy kadzidła: bo jest obiata PANSKA,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której kapłan spali na pamiątkę daru część startych krup i oliwy, i kadzidło wszytko.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2024-04-30T02:42:04Z</dcterms:modified>
</cp:coreProperties>
</file>