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na górze Synaj,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 i rzeczesz do nich: Gdy wnidziecie do ziemie, którą ja wam dam, sobotuj sobotę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lat zasiewać będziesz pole twoje i sześć lat obrzynać będziesz winnicę twoję, i zbierać owoce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roku sabat będzie ziemi odpoczynienia PANSKIEGO: pola zasiewać nie będziesz i winnice nie będziesz obrzynać.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sama ziemia zrodzi, żąć nie będziesz i jagód winnych pierwocin twoich zbierać nie będziesz jakoby zbieranie wina: bo rok odpoczynienia jest ziemie;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będą na pokarm, tobie i niewolnikowi twemu, niewolnicy i najemnikowi twemu, i przychodniowi, którzy gośćmi są u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bydłu twemu i dobytkowi; wszytko, co się zrodzi, będzie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Naliczysz też sobie siedm tegodniów lat, to jest po siedmkroć siedm, które pospołu czynią lat czterdzieści i dziewięć,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zatrąbisz w trąbę miesiąca siódmego, dziesiątego dnia miesiąca czasu ubłagania, po wszytkiej ziemi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poświęcisz rok pięćdziesiąty, i ogłosisz odpuszczenie wszytkim obywatelom ziemie twojej: abowiem ten jest jubileusz. Wróci się człowiek do majętności swojej i każdy się wróci do domu dawnego: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jubileusz jest i pięćdziesiąty rok. Nie będziecie siać ani żąć, co się samo na polu rodzi, i pierwocin zbierania wina nie zbierzecie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poświęcenia jubileusza, ale natychmiast ofiarowane jeść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jubileusza wrócą się wszyscy do majętności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co przedasz sąsiadowi swemu abo kupisz u niego, nie zasmucaj brata twego, ale według liczby lat jubileusza kupisz u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według porachowania zboża przeda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więcej zostanie lat po jubileuszu, tym więtsza będzie zapłata: a im mniej czasu naliczysz, tym tańsze kupno będzie. Czas bowiem zboża przeda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trapcie braciej z pokolenia waszego, ale się niech każdy boi Boga swego, bo ja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przykazania moje a sądów przestrzegajcie i wypełniajcie je, abyście mogli mieszkać w ziemi bez wszelkiego strachu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wam ziemia rodziła urodzaje swoje, których byście używali aż do sytości, nie bojąc się najazdu od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rzeczecie: Co będziemy jeść siódmego roku, jeśli nie będziemy siać ani zbierać zboża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wam błogosławieństwo moje roku szóstego i uczyni urodzaj trzech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siać ósmego roku, a będziecie jeść stare zboże aż do dziewiątego roku: aż się urodzą nowe, jeść będziecie stare.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też nie będzie przedana na wieczność: bo moja jest, a wyście przychodniowie i kmiecie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wszelka ziemia osiadłości waszej pod kondycją wykupienia przedana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zubożawszy brat twój przeda majętnostkę swoję, a chciałby bliski jego, może wykupić, co on był przedał.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nie miał bliskiego, a sam by mógł zapłatę na okup naleźć,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porachowane pożytki od tego czasu, jako przedał, a co zostanie, odda temu, co kupił, i tak odbierze majętność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najdzie ręka jego, żeby oddał zapłatę, będzie trzymał kupiec, co kupił, aż do roku jubileusza: w nim bowiem każde przedanie wróci się do Pana i do dzierżawce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przedał dom w murze miejskim, będzie miał wolność odkupienia, aż się jeden rok skończy.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wykupi, a rok minie, ten, który ji kupił, będzie ji miał i potomkowie jego na wieczność, a nie będzie mógł być wykupiony ani w jubileusz.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dom jest we wsi, która nie ma murów, polnym prawem przedan będzie: jeśli pierwej nie będzie wykupione, w jubileusz wróci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Domy Lewitów, które są w mieściech, zawżdy mogą być wykupione;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ich nie wykupią, w jubileusz wrócą się do Panów: bo domy miast Lewickich miasto majętności są między synmi Izraelowymi.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domy ich na przedmieściu niech nie będą przedane, bo jest osiadłość wieczna.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zubożeje brat twój a osłabieje ręka jego i przyjmiesz go jako przychodnia i gościa, a będzie żył z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weźmiesz lichwy od niego ani więcej, niżeś dał: Bój się Boga twego, żeby żyć mógł twój brat przy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Pieniędzy twoich nie dasz mu na lichwę i zboża nad zwyż nie będziesz wyciągał.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JAHWE, Bóg wasz, którym was wywiódł z ziemie Egipskiej, abym wam dał ziemię Chananejską, a był Bogiem waszym!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ubóstwem przyciśniony zaprzeda się tobie brat twój, nie będziesz go cisnął służbą niewolniczą,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najemnik i oracz będzie u ciebie. Aż do roku jubileusza będzie robił u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wynidzie z dziatkami swemi i wróci się do rodziny i do majętności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bowiem moi są i jam je wywiódł z ziemie Egipskiej: niech nie będą przedawani jako niewolnicy;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trap go mocą, ale się bój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 i niewolnica niech wam będzie z narodów, które są w okolicy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przychodniów, którzy gościami są u was abo którzy się z nich urodzą w ziemi waszej; te będziecie mieć za sługi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prawem dziedzicznym podacie je potomkom, i odzierżycie na wieki, ale braciej waszej, synów Izraelowych, nie uciskajcie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zmocni u was ręka przychodnia i gościa, a brat twój zubożawszy przeda się mu abo któremukolwiek z rodu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zaprzedaniu może być odkupion. Który chce z braciej jego, odkupi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stryj, i stryjeczny brat, i krewny, i powinowaty. A jeśli i sam będzie mógł, odkupi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obrachowawszy tylko lata od czasu zaprzedania swego aż do roku jubileusza, a pieniądze, za które był przedan, według liczby lat i jako najemnikowi płacą zrachowawszy.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więcej lat będzie, które zostają aż do jubileusza, wedle tychże odda i okup;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mało, porachuje się z nim według liczby lat i odda kupcowi, co zostało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pierwej służył, zapłaty wrachowawszy. Nie będzie go dręczył gwałtownie przed oczyma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przez to nie mógł być odkupiony, roku jubileuszu wynidzie z dziećmi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bowiem słudzy są synowie Izraelowi, którem wywiódł z ziemie Egipskiej.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2024-05-01T14:29:26Z</dcterms:modified>
</cp:coreProperties>
</file>