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Jeremiasza, syna Helcjaszowego, z kapłanów, którzy byli w Anatot w ziemi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słowo PANSKIE zstało się do niego za dni Jozjasza, syna Amon, króla Judzkiego, trzynastego roku królestwa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zstało się za dni Joakima, syna Jozjaszowego, króla Judzkiego, aż do skończenia jedenastego roku Sedecjasza, syna Jozjasza, króla Judzkiego, aż do przeprowadzenia Jeruzalem, miesiąca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niżlim cię utworzył w żywocie, znałem cię i pierwej niżeliś wyszedł z żywota, poświęciłem cię i prorokiem między narody dałem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Boże, oto nie umiem mówić, bom ja jest dziecina.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Nie mów: Jestem dziecina. Bo na wszytko, na co cię poślę, pójdziesz, i wszytko, cokolwiek ci rozkażę, mówić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oblicza ich, bom ja z tobą jest, abym cię wybawił,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JAHWE rękę swą, i dotknął się ust moich, i rzekł JAHWE do mnie: Otom dał słowa moje w usta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cię dziś postanowił nad narodami i nad królestwy, abyś wyrywał i kaził, i wytracał, i rozwalał, i budował, i sadził.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mnie, mówiąc: Co ty widzisz, Jeremiaszu? I rzekłem: Laskę czującą ja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Dobrześ widział, bo ja czuć będę nad słowem moim, abym je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po wtóre do mnie, mówiąc: Co ty widzisz? I rzekłem: Garniec podpalony ja widzę, a oblicze jego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Od północy otworzy się złe na wszytkie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zwołam wszytkie rodzaje królestw północnych, mówi JAHWE, i przyjdą, i postawią każdy stolicę swą w weszciu bram Jerozolimskich i na wszytkich murach jego wokoło, i na wszystkich 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mówić sądy moje z nimi o wszelaką złość ich, którzy mię opuścili, a ofiarowali bogom obcym i kłaniali się robocie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 przepasz biodra twoje a wstań i mów do nich wszytko, co ja każę tobie. Nie bój się oblicza ich, bo ja uczynię, że się nie zlękniesz twarzy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uczyniłem cię dziś miastem obronnym i słupem żelaznym, i murem miedzianym na wszytkiej ziemi, królom Juda, książętom jego i kapłanom, i 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walczyć na cię, a nie przemogą, bom ja z tobą jest, mówi JAHWE, abych cię wybawił.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wołaj do uszu Jeruzalem, mówiąc: To mówi JAHWE: Wspomniałem na cię litując młodości twojej i miłości zrękowania twego, gdyś chodziła za mną na puszczy, w ziemi, której nie sieją: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 Izrael JAHWE, pierwociny zboża jego, wszytcy, którzy go pożerają, grzeszą, złe przydzie na 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domie Jakob i wszytkie rodzaje domu Izraelowego!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Co za nieprawość naleźli we mnie ojcowie waszy, iż się oddalili ode mnie a chodzili za nikczemnością i zstali się nikczemnymi?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wprowadziłem was do ziemie karmelu, abyście jedli owoc jej i co nalepszego jej; a wszedszy splugawiliście ziemię moję i dziedzictwo moje uczyniliście obrzydłością.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rzekli: Gdzie jest PAN? A umiejący zakon nie znali mię i pasterze wykraczali przeciwko mnie, a prorocy prorokowali przez Baala i chodzili za bałwany.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jeszcze będę się z wami prawował, mówi JAHWE, i z syny waszymi będę się spierał.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do wyspów Cetim, a obaczcie, i do Cedar poślicie, a przypatrzcie się pilnie, i obaczcie, jeśli się co takowego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naród odmienił bogi swoje - a zaiste oni nie są bogowie - a lud mój odmienił chwałę swą w bałwana!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Zdumiejcie się, niebiosa, nad tym, a bramy jego, spustoszcie się barzo!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dwie złości uczynił lud mój: mnie opuścił, źrzódło wody żywej, a ukopali sobie cysterny, cysterny rozwalone, które nie mogą wody zatrzymać.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niewolnik jest Izrael abo z niewolnika doma urodzony? Czemuż się tedy zstał łupem?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Nań ryczeli lwowie i wydali głos swój, obrócili ziemię jego w pustynią; miasta jego spalone są, a nie masz, kto by w nich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Memfis i Tafnes scudzołożyli cię aż do wierzchu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to nie zstało tobie, żeś opuściła JAHWE Boga twego onego czasu, którego cię prowadził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czego chcesz na drodze Egipskiej, żebyś piła wodę mętną? A co masz z drogą Assyryjczyków, abyś piła wodę rzeki?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Skarze cię złość twoja, a odwrócenie twoje sfuka cię. Wiedz a obacz, że zła a gorzka jest rzecz, żeś ty opuściła JAHWE Boga twego a iż nie masz bojaźni mojej u ciebie,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złamałaś jarzmo moje, rozerwałaś związki moje i mówiłaś: Nie będę służyła! Abowiem na każdym pagórku wysokim i pod każdym drzewem gałęzistym pokładałaś się ty, nierządnico!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cię nasadził winnicą wyborną, wszytko nasienie prawe. Jakożeś mi się tedy odmieniła w nieprawe, winnico obca?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się wymyła saletrą i namnożyłabyś sobie ziela borit, splugawionaś jest w nieprawości twej przede mną,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mówisz: Nie splugawiłam się, za Baalim nie chodziłam? Obacz drogi twoje w dolinie, wiedz, coś czyniła: wielbłądzica prędka, wyprawująca drogi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dzika oślica, przywykła puszczej, w chęci dusze swej przyciągnęła wiatr miłości swojej, żaden jej nie odwróci. Wszyscy, którzy jej szukają, nie ustaną, w chorobie jej miesięcznej najdą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Pohamuj nogę twą od nagości i gardło twe od upragnienia. I rzekłaś: Zwątpiłam, nie uczynię, bom się rozmiłowała cudzych i za nimi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wstyd złodzieja, gdy go zastaną, tak się zawstydzili dom Izraelski, sami i królowie ich, książęta i kapłani, i prorocy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drewnu: Tyś jest ociec mój, a kamieniowi: Tyś mię urodził. Obrócili ku mnie tył, a nie oblicze, a czasu utrapienia swego mówić będą: Powstań a wybaw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bogowie twoi, którycheś naczynił sobie? Niechaj wstaną a ratują cię czasu utrapienia twego. Bo według liczby miast twoich byli bogowie twoi, Judo.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ze mną prawem spierać chcecie? Wszyscyście mię opuścili,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Próżnom karał syny wasze, karania nie przyjęli. Pożarł miecz wasz proroki wasze jako lew pustoszący,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wasz. Patrzcie słowa PANskiego: Izali puszczą zstałem się Izraelowi abo ziemią zamierzkłą? Czemuż tedy mówił lud mój: Odeszliśmy, nie przyjdziem więcej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zapomni panna ubioru swego abo oblubienica koszulki swojej? A lud mój zapomniał mię przez dni niezliczone.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usiłujesz okazać, że jest dobra droga twoja ku szukaniu miłości, któraś jeszcze i złości twych nauczała dróg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skrzydłach twoich nalazła się krew dusz ubogich i niewinnych? Nie w dolech-em ci ich nalazł, ale we wszytkich, którem wyższej wspomniał.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rzekłaś: Jestem ja bez grzechu i niewinna, a przeto niech się odwróci zapalczywość twoja ode mnie! Oto się ja prawem będę rozpierał z tobą, przeto żeś mówiła: Nie zgrzeszyłam.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Jakożeś się zstała barzo podłą powtarzając drogi twoje? A od Egiptu będziesz zawstydzona, jakoś zawstydzona od Assura.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od tego wynidziesz, a ręce twe będą na głowie twojej, bo JAHWE zatarł ufność twoję, a nie będziesz mieć nic szczęśliwego w niej.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pospolicie: Jeśli opuści mąż żonę swoję a odszedszy od niego pójdzie za innego męża, izali się więcej do niej wróci? Izali nie zmazana i nie splugawiona będzie ona niewiasta? A ty cudzołożyłaś z wielą gamratów: wszakże wróć się do mnie, mówi JAHWE, a ja ciebie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oczy twe na prost a obacz, gdzie byś się nie pokładała. Siadałaś na drogach, czekając na nie jako zbójca na puszczy. I splugawiłaś ziemię wszeteczeństwy twemi i złościami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zahamowane są krople deszczów i dżdżu późnego nie było. Zstałoć się czoło wszetecznej niewiasty, nie chciałaś się sromać.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przynamniej od tego czasu nazywaj mię: Ociec mój, książę panieństwa mego ty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na wieki gniewać będziesz abo trwać do końca? Otoś mówiła i czyniłaś złości, i mogłaś.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 za dni Jozjasza króla: Izaliś widział, co uczyniła odwrótnica Izrael? Chodziła sobie na każdą górę wysoką i pod każde drzewo gałęziste, i tam cudzołożyła.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rzekłem, gdy to wszytko uczyniła: Do mnie się wróć: a nie wróciła się. I ujźrzała przestępnica, siostra jej,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przeto że cudzołożyła odwrótnica Izrael, opuściłem ją i dałem jej list rozwodny, a nie bała się przestępnica, siostra jej, Juda, ale poszła i cudzołożyła też i 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łacnością cudzołóstwa swego splugawiła ziemię. I cudzołożyła z kamieniem i z drewnem.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wszytkim nie wróciła się do mnie przestępnica, siostra jej, Juda, ze wszytkiego serca swego, ale w kłamstwie,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Usprawiedliwiła duszę swą odwrótnica Izrael względem przestępnice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wołaj słowa te ku północy, a rzeczesz: Nawróć się, odwrótnico Izrael, mówi JAHWE, a nie odwrócę oblicza mego od was, bom ja święty jest, mówi JAHWE, a nie będę się gniewał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uznaj nieprawość twoję, żeś przeciw JAHWE Bogu twemu wystąpiła i rozstrzelałaś drogi twoje obcym pod każdym drzewem gałęzistym, a głosu mego nie słuchałaś,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synowie, nawracając się, mówi JAHWE, bom ja mężem waszym, a wezmę was jednego z miasta, a dwu z rodzaju i wprowadzę was do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pasterze według serca mego, i będą was paść umiejętnością i 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rozmnożycie i rozrodzicie się na ziemi w one dni, mówi JAHWE, nie będą więcej mówić: Skrzynia przymierza PANskiego! ani przydzie na myśl, ani będą jej wspominać, ani nawiedzać, ani jej będzie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będą zwać Jeruzalem stolicą PANską i zbiorą się do niej wszyscy narodowie w imię PANskie do Jeruzalem, a nie pójdą za złością serca swego niecnotliwego.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pójdzie dom Judzki do domu Izraelskiego, i przydą społem z ziemie północnej, do ziemie, którąm dał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Jakoż cię położę za syny a dam ci ziemię pożądaną, dziedzictwo zacne, wojska narodów? I rzekłem: Będziesz mię zwać ojcem a za mną chodzić nie przestaniesz.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gdyby wzgardziła niewiasta miłośnika swego, tak mię wzgardził dom Izraelski,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na drogach słyszan jest, płacz i krzyk synów Izraelowych, że nieprawą uczynili drogę swoję, zapomnieli JAHWE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synowie nawracający się, a zleczę odwrócenia wasze. Owo my przyszliśmy do ciebie, boś ty jest JAHWE Bóg nasz!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Prawdziwie, kłamliwe były pagórki i mnóstwo gór, zaiste w JAHWE Bogu naszym zbawienie Izraelowe!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 pojadł prace ojców naszych od młodości naszej, trzody ich i stada ich, syny ich i córki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Będziem spać w sromocie naszej i okryje nas zelżywość nasza, bośmy zgrzeszyli JAHWE Bogu naszemu, my i ojcowie naszy, od młodości naszej aż do dnia tego, a nie słuchaliśmy głosu JAHWE Boga naszego.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wrócisz, Izraelu, mówi JAHWE, do mnie się nawróć. Jeśli odejmiesz obrażenia twoje od oblicza mego, nie poruszysz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przysięgać: Żywie PAN! w prawdzie i w sądzie, i w sprawiedliwości, i będą go błogosławić narodowie, i jego będą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mężowi Judzkiemu i Jerozolimskiemu: Rozkopajcie sobie nowinę, a nie siejcie na cierzniu.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się JAHWE a odejmicie odrzezki serc waszych, mężowie Juda i obywatele Jeruzalem, aby snadź nie wyszło jako ogień rozgniewanie moje a zapaliłoby się i nie byłby, kto by ugasił - dla złości myśli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w Juda a w Jeruzalem dajcie słyszeć! Mówcie a trąbcie w trąbę w ziemi, wołajcie mocno a mówcie: Zbierajcie się a wnidźmy do miast obronnych!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chorągiew na Syjonie, zmacniajcie się, nie postawąjcie: bo ja przywiodę złe z północy i skruszenie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Wylazł lew z legowiska swego, a łupieżca narodów podniósł się. Wyszedł z miejsca swego, aby obrócił ziemię twoję w pustynią, miasta twoje będą zburzone zostawszy bez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przepaszcie się włosienicami, płaczcie a krzyczcie, iż się nie odwrócił gniew zapalczywości PANskiej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JAHWE, zginie serce królewskie i serce książąt i zdumieją się kapłani a prorocy się zlękną.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Ach, ach, ach, JAHWE Boże, a więceś oszukał ten lud i Jeruzalem, mówiąc: Pokój wam będzie, a oto miecz przeszedł aż do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będą mówić ludowi temu i Jeruzalem: Wiatr palący na drogach, które są na puszczy drogi córki ludu mojego, nie dla wywiania i dla wyczyściania.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pełny z tych przydzie mi, a teraz ja będę mówił sądy moje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obłok wznidzie a jako burza wozy jego, prędsze niż orłowie konie jego. Biada nam, żeśmy zburzeni!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 ze złości serce twe, Jeruzalem, abyś było zbawione: pókiż będą trwać w tobie myśli szkodliwe?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 opowiadającego od Dan i oznajmującego bałwana z góry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narodom: Oto słyszano w Jeruzalem, że stróżowie przychodzą z ziemie dalekiej a wydają głos swój na miasta Judzkie!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stróżowie pól byli nad nim wokoło, bo mię ku gniewu przywiodło,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twoje i myśli twoje uczyniły to tobie, ta złość twoja, iż gorzka, bo dotknęła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Brzuch mój, brzuch mój boli mię! Smysły serca mego strwożyły się we mnie! Nie zamilczę, bo głos trąby słyszała dusza moja, krzyk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Skruszenie na skruszenie przyzwane jest i spustoszona jest wszytka ziemia. Nagle spustoszone są przybytki moje, nagle skóry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Pókiż widzieć będę uciekającego, słuchać będę głosu trąby?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lud mój nie poznał mię, synowie niemądrzy są a nierozumni. Mądrzy są, aby źle czynili, ale dobrze czynić nie 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na ziemię, a oto czcza była i nikczemna; i na niebo, a nie było na nim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na góry, a oto się chwiały - i wszytkie pagórki zatrwożone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nie było człowieka i wszytko ptastwo niebieskie odleciało.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oto Karmel spustoszały i wszytkie miasta jego zburzone są od oblicza PANskiego i od oblicza gniewu zapalczywości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Spustoszona będzie wszytka ziemia, wszakże przecię dokończenia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Płakać będzie ziemia i zasmucą się niebiosa z wierzchu, przeto żem mówił, myśliłem, a nie żal mi było anim się odwrócił od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głosu jezdnego i wypuszczającego strzałę uciekło wszytko miasto. Wbiegli na miejsca wysokie i wstąpili na skały. Wszytkie miasta są opuszczone i nie mieszka w nich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zburzona, co uczynisz? Gdy się obleczesz w szarłat, gdy się ozdobisz klejnotem złotym i umalujesz bielidłem oczy twoje, próżno się ustroisz: wzgardzili cię miłośnicy twoi, dusze twej szukać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słyszał głos jako rodzącej, uciski jako pierworodzącej, głos córki Syjońskiej na poły umarłej i rozściągającej ręce swoje: Biada mnie, że ustała dusza moja dla pobitych!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Obieżcie drogi Jeruzalem a patrzcie i przypatrujcie się, i szukajcie po ulicach jego, jeśli najdziecie męża czyniącego sąd i szukającego prawdy, a będę mu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też rzekli: Żywie PAN! - i to kłamliwie przysięgać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oczy twoje patrzają na wiarę; ubiłeś je, a nie boleli, starłeś je, a nie chcieli przyjąć karania. Zatwardzili oblicza swe nad opokę, a nie chcieli się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Podobno nędzni są a głupi, nie znają drogi PANskiej, sądu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pójdę do czelniejszych i będę im mówił, bo oni poznali drogę PANską, sąd Boga swego: a oto jeszcze ci więcej społem złamali jarzmo, potargali związki.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 pobił lew z lasa, wilk z wieczora zburzył je, pard czujny nad miasty ich, każdy, który z nich wynidzie, poiman będzie: bo się rozmnożyły przestępstwa ich, zamogły się odwrócenia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Dlaczegoż będę mógł być miłościw tobie? Synowie twoi opuścili mię i przysięgają przez te, którzy nie są bogami! Nakarmiłem je, a cudzołożyli i w domu wszetecznice nierząd płodzili.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Końmi waśniwemi i stadnikami zstali się, każdy rżał do żony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o to nie nawiedzę? mówi JAHWE, a nad takim narodem nie pomści się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mury jej a rozwalajcie, a dokonania nie czyńcie; znieście latorośli jej, bo nie są PANskie!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wystąpienim wystąpił przeciwko mnie dom Izraelski i dom Judzki,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Zaprzeli się JAHWE i mówili: Nie masz go ani przydzie na nas złe, miecza i głodu nie ujźrzemy.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na wiatr mówili, a odpowiedzi w nich nie było: przetoż to się im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zastępów: Ponieważeście mówili to słowo, oto ja daję słowa moje w usta twoje za ogień, a lud ten za drwa i pożrze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na was naród z daleka, domie Izraelów, mówi JAHWE, naród duży, naród staradawny, naród, którego języka umieć nie będziesz ani zrozumiesz,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Sajdak jego jako grób otwarty, wszyscy mężni.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 urodzaje twoje i chleb twój, pożrze syny twoje i córki twoje, poje trzody twoje i stada twoje, poje winnicę twoje i figę twoje, i zburzy mieczem obronne miasta twoje, w którycheś ty ufał.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we dni one, mówi JAHWE, nie dam was zburzyć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rzeczecie: Czemuż nam uczynił JAHWE Bóg nasz to wszytko? rzeczesz do nich: Jakoście mię opuścili a służyliście bogu cudzemu w ziemi waszej, tak będziecie cudzym służyć w ziemi nie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Oznajmicie to domowi Jakobowemu i dajcie słyszeć w Judzie,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ludu głupi, który nie masz serca, którzy mając oczy - nie widzicie, i uszy - a nie 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się mnie bać nie będziecie, mówi JAHWE, a przed obliczem moim nie będziecie żałować? Którym położył piasek granicą morską, rozkazanie wieczne, które nie przeminie. I poruszy się, a nie przemogą, i wzburzą się wały jego, a nie przejdą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ludu tego stało się serce niewierne i drażniące, odstąpili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mówili w sercu swoim: Bójmy się JAHWE Boga naszego, który nam daje deszcz ranny i pozdny czasu swego, który nam strzeże zupełności żniwa rocznego.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wasze odwróciły to, a grzechy wasze zahamowały dobro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naleźli między ludem moim niezbożnicy, dybiący jako ptasznicy, zastawiający poniki i sidła na poimanie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klatka pełna ptaków, tak domy ich pełne zdrady, dlatego urośli i zbogacieli.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Potyli i stłuścieli i przestąpili słowa moje złościwie. Sprawy wdowy nie sądzili, sprawy sieroty nie prostowali a sądu ubogich nie sądzili.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o to nie nawiedzę? mówi JAHWE, abo nad takim narodem nie pomści się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Zdumienie i dziwy stały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prorokowali kłamstwo, a kapłani przyklaskowali rękoma swemi, a lud mój umiłował takie rzeczy cóż się tedy zstanie na ostatku jego?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Zmocnicie się, synowie Beniamin, w pośrzodku Jeruzalem, a w Tekua trąbcie w trąbę, a na Betakarem podnieście proporzec: bo złe ukazało się z północy i zburzenie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Pięknej i rozkosznej przyrównałem córkę Syjońską.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niej przydą pasterze i trzody ich, rozbili na niej namioty wokoło: każdy będzie pasł te, którzy są pod ręką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Poświęćcie na nię wojnę, wstańcie a wstąpmy w południe! Biada nam, że się nachylił dzień, że się zstały dłuższe cienie w wieczór!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a wstąpmy w nocy, a rozwalmy domy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zastępów: Porąbajcie drzewo jej a usypcie wał około Jeruzalem. toć jest miasto nawiedzenia, wszytka potwarz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cysterna zimną czyni wodę swoję, tak zimną uczyniło złość swoję. Nieprawość i spustoszenie słyszeć będzie, w nim przede mną zawsze niemoc i 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się, Jeruzalem, aby snadź nie odstąpiła dusza moja od ciebie, abych cię snadź nie położył pustą ziemią ku mieszkaniu niesposobną.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Aż do grona pozbierają, jako na winnicy, ostatek Izraela: obróć rękę twoję jako zbierający wino do kosza.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mówić będę, a kogo oświadczać będę, aby słuchał? Oto nieobrzezane uszy ich, a słuchać nie mogą. Oto słowo PANskie zstało się im na hańbę i nie przyjmą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pełenem zapalczywości PANskiej, upracowałem się znosząc. Wylij na dziecię na ulicy i na radę młodych społem, bo mąż z żoną poiman będzie, stary z pełnym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spadną domy ich na insze, pola i żony społem, bo wyciągnę rękę moję na obywatele ziemie,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od namniejszego aż do nawiększego wszyscy się udali za łakomstwem i od proroka aż do kapłana wszyscy czynią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leczyły skazę córki ludu mego z lekkością, mówiąc: Pokój, pokój! Ano nie było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 się, iż obrzydłość czynili, abo raczej wstydem się nie wstydzili i sromać się nie umieli; przeto upadną między padającymi, czasu nawiedzienia ich powalą się,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Stańcie przy drogach i patrzcie a pytajcie się o szcieżkach starych, która by była droga dobra, i chodźcie nią, a najdziecie ochłodę duszom waszym. I mówili: Nie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postanowiłem nad wami stróże: Słuchajcie głosu trąby. I mówili: Nie będziemy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posłuchajcie, narodowie, a poznaj, gromado, jako wielkie rzeczy ja im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ziemio: Oto ja przywiodę złe na ten lud, owoc myśli ich, że słów moich nie słuchali, a zakon mój porzucili.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mi kadzidło z Saby przynosicie i ziele wdzięcznej woniej z ziemie dalekiej? Całopalenia wasze nie są przyjemne i ofiary wasze nie podobały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JAHWE: Oto ja przepuszczę na ten lud upaści i będą się powalać na nich ojcowie i synowie społem, sąsiad i bliski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lud idzie z ziemie północnej a naród wielki powstanie z krajów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Strzałę i tarczą pochwyci, okrutny jest a nie zlituje się. Głos jego zaszumi jako morze a na konie wsiędą, gotowi jako mąż ku bitwie, przeciw tobie, córko Syjońska.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wieść o nim, osłabiały ręce nasze, ucisk poimał nas, boleści jako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wychodźcie na pola i w drogę nie chodźcie, bo miecz nieprzyjacielski, strach w 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Córko ludu mego, przepasz się włosiennicą i posyp się popiołem. Żal jedynaka uczyń sobie, płacz gorzki, bo natychmiast przydzie burzyciel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Probierzem mocnym dałem cię w ludu moim a będziesz wiedział i doznasz dróg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książęta przestępując, chodzący zdradliwie, miedź i żelazo; wszyscy się popsowali.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 miech, w ogniu zgorzał ołów, próżno zlewacz zlewał, bo złości ich nie są wypławione.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Srebrem złym nazówcie je, bo je JAHWE porzucił.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w bramie domu PANskiego, a powiedaj tam słowo i mów: Słuchajcie słowa Pańskiego wszytek Juda, którzy wchodzicie przez te bramy, abyście się kłaniali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Zastępców, Bóg Izraelów: Dobre czyńcie drogi wasze i sprawy wasze, a będę mieszkał z wami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ufajcie w słowiech kłamliwych, mówiąc: Kościół PANski, kościół PANski, kościół to PANski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dobrze naprostujecie drogi wasze i sprawy wasze, jeśli czynić będziecie sąd między mężem a między bliźnim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przychodnia i sieroty, i wdowy nie spotwarzycie ani krwie niewinnej nie rozlejecie na tym miejscu, a za cudzymi bogami na swe złe nie pójdziecie,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mieszkać będę z wami na tym miejscu, w ziemi, którąm dał ojcom waszym, od wieku i aż do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ufacie sobie w mowiech kłamstwa, które wam nie pomogą: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kraść, zabijać, cudzołożyć, przysięgać fałszywie, ofiarować Baalom i chodzić za bogami cudzymi, których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pryszliście a stanęliście przede mną w tym domu, w którym wzywano imienia mego, i rzekliście: Wybawieniśmy, żeśmy czynili te wszytkie 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jaskinią zbójców zstał się ten dom, w którym wzywano imienia mego przed oczyma waszemi? Ja, ja jestem: jam widział!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miejsca mego, do Silo, gdzie mieszkało imię moje z pirwu, a oglądajcie, com uczynił jemu dla złości ludu mego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ponieważeście czynili wszytkie te uczynki, mówi JAHWE, a mówiłem do was rano wstając i mówiąc, a nie słuchaliście, i wołałem was, a nie odpowiedzieliście: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domowi temu, w którym wzywano imienia mego i w którym wy ufacie, i miejscu, którem dał wam i ojcom waszym, jakom uczynił Silo.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odrzucę was od oblicza mego, jakom odrzucił wszytkę bracią waszę, wszytko nasienie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 nie módl się za tym ludem ani przyjmuj za nim chwały i modły, ani mi się zastawiaj, bo cię nie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widzisz, co ci działają w mieściech Judzkich i po ulicach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zbierają drwa, a ojcowie podniecają ogień, a niewiasty zakrapiają smalcem, aby czynili placki królowej niebieskiej i aby ofiarowali bogom cudzym, a mnie ku gniewu wzruszyli.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mnie ku gniewu wzruszają, mówi JAHWE, aza nie sami siebie, na zawstydzenie twarzy swej?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Oto zapalczywość moja i rozgniewanie moje zlewa się na to miejsce, na ludzie i na bydło, i na drzewo polne, i na owoce ziemie, i zapali się, i nie ugasi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Izraelski: Całopalenia wasze przydajcie do ofiar waszych a jedzcie mięso,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nie mówił z ojcy waszymi i nie rozkazałem im onego dnia, któregom je wywiódł z ziemie Egipskiej o słowie całopalenia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to słowo przykazał im mówiąc: Słuchajcie głosu mego, a będę wam Bogiem, a wy będziecie mi ludem, a chodźcie każdą drogą, którąm wam przykazał, aby wam dobrze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 ani nachylili ucha swego, ale odeszli w wolej i w przewrotności serca swego złego i udali się nazad, a nie w przód,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dnia, którego wyszli ojcowie ich z ziemie Egipskiej, aż do dnia tego. I posłałem do was wszytkie sługi moje proroki co dzień, wstając rano i posyłając.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słuchali mię ani nakłonili ucha swego, ale zatwardzili kark swój i gorzej czynili niżli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mówił do nich wszytkie te słowa, a nie usłuchają cię. I będziesz ich wołał, a nie ozowiąć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Ten jest naród, który nie słuchał głosu JAHWE Boga swego ani przyjął karania: zginęła wiara i odjęta jest od ust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Ostrzyż włosy twoje i zarzuć a weźmi na prost narzekanie, bo odrzucił JAHWE i ostawił rodzaj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czynili synowie Judzcy złość w oczach moich, mówi JAHWE. Nakładli obrażenia swego do domu, w którym wzywano imienia mego, aby ji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zbudowali wyżyny Tofet, które jest w dolinie syna Ennom, aby palili syny swe i córki swe w ogniu, czegom nie rozkazał anim pomyślał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dni przydą, mówi JAHWE, i nie będą więcej zwać Tofet doliną syna Ennom, ale Doliną morderstwa, i będą pogrzebać w Tofet, ponieważ nie będzie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ścierw ludu tego pokarmem ptastwu powietrznemu i zwierzowi ziemskiemu, a nie będzie, kto by odegnał.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w mieściech Judzkich i na ulicach Jeruzalem głos wesela i głos radości, głos oblubieńca i głos oblubienice: bo ziemia będzie na spustoszenie.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onego, mówi JAHWE, wyrzucą kości królów Judzkich i kości książąt ich, i kości kapłanów, i kości proroków, i kości tych, którzy mieszkali w Jeruzalem, z grobów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wyłożą je na słońce i na księżyc, i na wszytko wojsko niebieskie, które miłowali i którym służyli, i za którymi chodzili, i których szukali, i kłaniali się im. Nie pozbierają ich ani pogrzebą: jako gnój po ziemi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obiorą raczej śmierć niżli żywot wszyscy, którzy się zostaną z plemienia tego złościwego po wszytkich miejscach, które pozostały, na którem je wyrzucił,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JAHWE: Izali ten, kto się powala, nie powstanie? A kto się odwrócił, zaś się nie nawróci?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się tedy odwrócił ten lud w Jeruzalem odwróceniem spornym? Chwycili się kłamstwa, a nie chcieli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Pilnowałem i słuchałem, żaden, co dobrego jest, nie mówi. Nie masz żadnego, który by za grzech swój pokutował, mówiąc: Cóżem uczynił? Wszyscy się obrócili do biegu swego jako koń bieżący pędem ku 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Kania na powietrzu poznała czas swój, synogarlica i jaskółka, i bocian strzegły czasu przyszcia swego: a lud mój nie poznał sądu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mówicie: Mądrzyśmy my i zakon PANski jest u nas? Zaprawdę pióro kłamliwe pisarzów czyniło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 się mądrzy, przestraszeni i poimani są, bo słowa PANskie porzucili, a żadnej mądrości w nich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dam żony ich cudzoziemcom, pola ich dziedzicom, bo od namniejszego aż do nawiętszego wszyscy za łakomstwem idą, od proroka aż do kapłana wszyscy czynią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leczyli skazę córki ludu mego ku zelżywości, mówiąc: Pokój, pokój! - gdy nie było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 się, bo obrzydłość czynili: abo raczej zawstydzeniem nie zawstydzili się i sromać się nie umieli. Przeto upadną między upadającemi, czasu nawiedzenia swego powalą się,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Zbierając zbierzę je, mówi JAHWE. Nie masz jagody na winnym drzewie, nie masz też fig na fidze, list opadł. I dałem im,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siedziemy? Zidźcie się a wnidźmy do miasta obronnego, a milczmy tam, bo JAHWE Bóg nasz milczeć nam kazał. I napoił nas wodą żółci, bośmy zgrzeszyli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Czekaliśmy pokoju, a nie było dobra, czasu uleczenia, alić oto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Dana słyszano rżanie koni jego, od głosu rżania walecznych jego poruszyła się wszytka ziemia i przyszli, i pożarli ziemię, i napełnienie jej, miasto i mieszkające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puszczę na was węże bazyliszki, na które nie masz zaklinania, i pokąsają was,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Boleść moja nad boleść, we mnie serce moje żałośne.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głos wołania córki ludu mego z ziemie dalekiej: Izali JAHWE nie masz na Syjonie abo króla jego nie masz na nim? Czemuż mię tedy wzruszyli ku gniewowi rycinami swemi i próżnościami obcemi?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żniwo, dokonało się lato, a myśmy nie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skruszenia córki ludu mego skruszonym jest i zasmucony, zdumienie mię zjęło.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żywice nie masz w Galaad? Abo tam nie masz lekarza? Czemuż tedy nie zagoiła się blizna córki ludu mojego?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 głowie mojej wodę, a oczom moim źrzódło łez, i będę płakał we dnie i w nocy pobitych córki ludu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 da na puszczy gospodę podróżników, i opuszczę lud mój, i odejdę od nich, bo wszyscy są cudzołożnicy, zbór przestępników!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naciągnęli język swój jako łuk kłamstwa i nieprawdy. Zmocnili się na ziemi, bo ze złości do złości wychodzili, a mnie nie poznali,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niech się strzeże bliźniego swego, a niech nie ufa każdemu bratu swemu. Bo każdy brat podchodząc podejdzie, a każdy przyjaciel zdradliwie postępować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mąż z brata swego śmiać się będzie, a prawdy nie będą mówić. Bo nauczyli język swój mówić kłamstwo, starali się, aby źle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twoje w pośrzodku zdrady: dla zdrady nie chcieli mię poznać,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zastępów: Oto ja spławię i spróbuję ich, bo cóż innego mam czynić od oblicza córki ludu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Strzała raniąca język ich, zdradę mówił: usty swemi pokój z przyjacielem swym mówi, a potajemnie zakłada nań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dlatego nie nawiedzę? mówi JAHWE, abo nad takim narodem nie pomści się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górami wezmę płacz i lament i nad pięknymi puszczej narzekanie, bo spalone są; dlatego że nie masz męża przechodzącego i nie słyszeli głosu dzierżawce, od ptastwa powietrznego aż do bydła, przenieśli się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Jeruzalem w gromady piasku i w legowiska smoków, a miasta Judzkie dam na spustoszenie, tak iż nie będzie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mąż mądry, który by to wyrozumiał i do którego było słowo ust PANskich, aby to opowiadał, dlaczego zginęła ziemia i spalona jest jako pustynia, dlatego że nie masz, kto by przechodził?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Iż opuścili zakon mój, którym im dał, a nie słuchali głosu mego i nie chodzili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chodzili za nieprawością serca swego i za Baalim, czego się nauczyli od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zastępów, Bóg Izraelski: Oto ja nakarmię ten lud piołynem i napoję je wodą żółci.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je między narody, których nie znali sami i ojcowie ich, a poślę za nimi miecz - aż będą wytraceni.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Izraelski: Przypatrzcie się a przyzowcie narzekalnic i niech przydą. I do tych, które mądre są, poślicie a niech się pośpieszą.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pokwapią a uczynią nad nami lament, niech wylewają oczy nasze łzy, a powieki nasze niech opływają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 lamentu słyszan jest z Syjonu: Jakośmy zburzeni i zawstydzeni barzo? Bośmy opuścili ziemię, bo rozrzucone są mieszkania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słuchajcie, niewiasty, słowa PANskiego, a niech przyjmą uszy wasze mowę ust jego i nauczajcie córek waszych lamentu, a każda bliską swoję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wlazła śmierć okny naszemi, weszła do domów naszych: aby wytraciła dzieci z ulice, a młodzieńce z rynków.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To mówi JAHWE: I polęże trup człowieczy jako gnój po polu i jako siano za żnącym, a nie masz, kto by 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Niech się nie chłubi mądry w mądrości swej i niech się nie chłubi mężny w męstwie swym, i niech się nie chłubi bogaty w bogactwie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niech w tym chłubi, który się chłubi, że umie i zna mię, żem ja jest JAHWE, który czynię miłosierdzie i sąd, i sprawiedliwość na ziemi, bo mi się to podoba,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a nawiedzę każdego, który ma obrzezany odrzezek: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i Judę, i Edom, i syny Ammonowe, i Moaba. I wszytkie, którzy są podstrzyżeni na długi włos, mieszkający na puszczy. Bo wszytkie narody mają odrzezek, a wszytek dom Izraelów nie obrzezani są sercem.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słowa, które mówił JAHWE na was, domie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Wedle dróg pogańskich nie uczcie się, a znamion niebieskich nie bójcie się, których się boją pogani.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ustawy narodów próżne są. Bo drzewo z lasa wyrąbiła robota ręki rzemieślniczej toporem.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Srebrem i złotem ozdobił je, gwoździami i młotami zbił, aby się nie rozwaliło.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kształt palmy sprawione są, a nie będą mówić. Nosić je będą, bo chodzić nie mogą. Przeto nie bójcie się ich, bo nie mogą uczynić ani źle, ani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tobie podobnego, JAHWE, wielkiś ty i wielkie imię twoje w mężności!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bać nie będzie ciebie, o królu narodów? Bo twoja jest cześć, między wszemi mędrcami narodów. I we wszech królestwach ich nie masz żadnego tobie podobnego.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Pospołu głupi i szaleni będą doświadczeni, ćwiczenie nikczemności ich drewno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uwinione z Tarsis przywożą, a złoto z Ofaz, dzieło rzemiesłnicze i ręki miedziennika. Hiacynt i szarłat odzienie ich, dzieło rzemiesłnicze to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prawdziwy jest, on Bóg żywiący i król wieczny. Od rozgniewania jego zruszy się ziemia, a nie wytrwają narodowie zagrożenia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im rzeczecie: Bogowie, którzy nieba i ziemie nie stworzyli, niechaj zginą z ziemie i z tego, co jest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ziemię siłą swą, sprawuje świat mądrością swą a rozumem swym rozciąga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swój daje mnóstwo wód na powietrzu i podnosi mgły z krajów ziemie, błyskawice w deszcz obraca i wywodzi wiatr z skarbów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Zgłupiał każdy człowiek od umiejętności, zawstydzon jest każdy rzemieslnik w rycinie, bo ono fałsz jest, co ulał, i nie masz ducha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Nikczemne są i dzieło śmiechu godne, czasu nawiedzenia ich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tym podobien dział Jakobów, bo który wszytko stworzył, on jest, a Izrael pręt dziedzictwa jego: JAHWE zastępów imię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z ziemie zelżywość twoję, która mieszkasz w oblężeniu!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Oto ja daleko wyrzucę obywatele ziemie tym razem i utrapię je tak, że nalezieni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mnie nad zniszczeniem moim, złe barzo zbicie moje! A jam rzekł: Właśnie to jest choroba moja, będę ją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mój zburzon jest, wszytkie powrózki moje porwały się, synowie moi wyszli ode mnie, a nie masz ich; nie masz, kto by więcej rozciągał namiot mój i podnosił skóry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głupie czynili pasterze, a JAHWE nie szukali; przetoż nie zrozumieli i wszytka trzoda ich jest rozproszona.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słuchu oto idzie i ruszenie wielkie ziemie północnej, aby położyło miasta Judzkie pustynią i mieszkaniem smoków.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JAHWE, że droga człowiecza nie jest jego ani jest rzecz męża, aby chodził a prostował kroki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 mię, JAHWE, wszakże w sądzie, a nie w zapalczywości twojej, abyś mię snadź wniwecz nie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rozgniewanie twoje na narody, które cię nie znały, i na krainy, które imienia twego nie wzywały, bo zjedli Jakoba i pożarli go, i strawili go, i ochędóstwo jego rozproszyli.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od JAHWE do Jeremiasza,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słów przymierza tego a mówcie do mężów Judzkich i do obywatelów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Bóg Izraelów: Przeklęty mąż, który nie usłucha słów przymierza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 przykazał ojcom waszym dnia, któregom je wywiódł z ziemie Egipskiej, z pieca żelaznego, mówiąc: Słuchajcie głosu mego a czyńcie wszytko, co wam rozkazuję, i będziecie mi ludem, a ja wam będę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wzbudził przysięgę, którąm przysiągł ojcom waszym, żem im miał dać ziemię opływającą mlekiem i miodem, jako jest ten dzień. I odpowiedziałem i rzekłem: Amen,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Krzycz wszytkie te słowa w mieściech Judzkich i przed Jeruzalem, mówiąc: Słuchajcie słów przymierza tego a czyńcie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oświadczając oświadczyłem się przed ojcy waszymi dnia, któregom je wywiódł z ziemie Egipskiej, aż do dnia tego; rano wstając oświadczałem się i mówiłem: Słuchajcie głosu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usłuchali ani nachylili ucha swego, ale chodzili każdy w przewrotności serca swego złego. I przywiodłem na nie wszytkie słowa przymierza tego, którem przykazał, aby czynili, a 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Nalazło się zbuntowanie w mężach Judzkich i w obywatelach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się do nieprawości ojców swych pierwszych, którzy nie chcieli słuchać słów moich, a tak i ci poszli za bogi cudzymi, aby im służyli. Zgwałcili dom Izraelski i dom Judzki przymierze moje, którem z ojcy ich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przywiodę na nie złe, z których wyniść nie będą mogli: i będą wołać do mnie, a nie 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miasta Judzkie i obywatele Jeruzalem, i będą wołać do bogów, którym ofiary czynią, a nie wybawią ich czasu ich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wedle liczby miast twoich byli bogowie twoi, Judo, a według liczby dróg Jerozolimskich nastawialiście ołtarzów sromotnych, ołtarzów na mokre ofiarowanie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ty nie módl się za tym ludem ani przyjmuj za nimi chwały i modlitwy, bo nie wysłucham czasu wołania do mnie, czasu utrapienia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jest, że miły mój w domu moim czynił wiele złości? Izali mięso święte odejmie od ciebie złości twoje, z którycheś się chlubiła?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Oliwą obfitą, piękną, rodzajna, śliczną, nazwał JAHWE imię twoje. Na głos mówienia wielki się ogień na niej zapalił i pogorzały chróściny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zastępów, który cię szczepił, mówił na cię złe: dla złości domu Izraelskiego i domu Judzkiego, które czynili sobie, aby mię draźnili, ofiarując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ukazałeś mi i poznałem, tedy pokazałeś mi sprawy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jako baranek cichy, którego niosą na rzeź, a nie poznałem, że myślili na mię rady, mówiąc: Włóżmy drewno w chleb jego, a wygładźmy go z ziemie żywiących i imienia jego więcej niech nie wspomioną.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 zastępów, który sądzisz sprawiedliwie a nerek i serca doznawasz, niech ujźrzę pomstę twoję nad nimi, bom tobie objawił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do mężów Anatot, którzy szukają dusze twojej i mówią: Nie będziesz prorokował w imię Pańskie, i nie umrzesz od rąk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zastępów: Oto ja nawiedzę je: młodzieńcy pomrą od miecza, synowie ich i córki ich pomrą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ostatku nie będzie po nich, bo nawiodę złe na męże Anatot, rok nawiedzenia ich.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Sprawiedliwyś ty wprawdzie, JAHWE, gdybych się z tobą spierał; a wszakoż sprawiedliwości będę do ciebie mówił: Czemu się szczęści droga niezbożnych, dobrze się mają wszyscy, którzy przestępują i nieprawość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Wsadziłeś je i rozkorzenili się, rosną i owoc wydają. Bliskoś ty jest ust ich, a daleko od nerek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JAHWE, znasz mię, widziałeś mię i doświadczyłeś serca mego u siebie. Zgromadź je jako trzodę na rzeź i poświęć je w dzień zabijania.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płakać będzie ziemia, a ziele wszego pola schnąć będzie, dla złości mieszkających na niej? Zstrawione jest bydło i ptastwo, bo mówili: Nie ujźrzy ostatków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pieszymi bieżąc spracowałeś się, jakoż będziesz mógł ubiegać się z końmi? A gdyżeś w ziemi pokoju był bezpieczny, cóż uczynisz w nadętości Jordanu?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bracia twoi, i dom ojca twego, i ci walczyli przeciw tobie i wołali za tobą pełnym głosem. Nie wierz im, gdy będą mówić do ciebie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Opuściłem dom mój, ostawiłem dziedzictwo moje, dałem miłą duszę swoję w ręce nieprzyjaciół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mi się dziedzictwo moje jako lew w lesie: puściło przeciwko mnie głos, dlatego je mam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dziedzictwo moje jest mi ptakiem pstrym? Izali ptakiem zewsząd farbowanym? Przydźcie, zbierzcie się, wszyscy źwierzowie ziemscy, spieszcie się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mnodzy skazili winnicę moję, podeptali dział mój. Obrócili część moję rozkoszną w pustynią pustą.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Obrócili ją w rozszarpanie i płakała nade mną. Spustoszeniem spustoszona jest wszytka ziemia, bo nie masz, kto by uważał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wszytkie drogi puszczej przyszli burzyciele, bo miecz PANski pożrze od końca ziemie aż do końca jej. Nie masz pokoju wszelkiemu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Siali pszenicę, ale cierznie żęli, wzięli dziedzictwo, a nie pomoże im. Zawstydzicie się urodzajów waszych dla gniewu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przeciw wszem sąsiadom moim nagorszym, którzy się dotykają dziedzictwa, którem podzielił ludowi memu Izraelskiemu: Oto ja wyrwę je z ziemie ich i dom Judzki wyrwę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wyrwę, nawrócę się i zlituję się nad nimi, i nawrócę je, męża do dziedzictwa swego i męża do ziemie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jeśli ucząc się nauczą się dróg ludu mego, żeby przysięgali na imię moje: Żywie PAN! jako nauczyli lud mój przysięgać na Baala, zbudują się w pośrzodku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usłuchają, wyrwę naród on wyrwaniem i zatraceniem, mówi JAHWE.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do mnie: Idź a dostań sobie spodniego pasa lnianego i włóż ji na biodra twoje, a do wody nie kładź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dostałem spodniego pasa według słowa PANskiego, i włożyłem około biódr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mowa PANSKA do mnie po wtóre,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spodni pas, któregoś dostał, który jest około biódr twoich, a wstawszy idź do Eufratesa i skryj ji tam w dziurze skalnej.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szedłem, i skryłem ji w Eufratesie, jako mi był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wielu dni, rzekł JAHWE do mnie: Wstań, idź do Eufratesa a weźmi stamtąd spodni pas, którym ci rozkazał, abyś ji tam schował.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do Eufratesa, i kopałem, i wziąłem pas z miejsca, gdziem ji był skrył: a oto był zgnił pas, tak iż się ninacz nie zgodził.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Tak zgnoję pychę Judy i pychę Jeruzalem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nagorsze którzy nie chcą słuchać słów moich a chodzą w przewrotności serca swego. I chodzili za bogi obcymi, aby im służyli i kłaniali się im. I będą jako ten spodni pas, który się ninacz nie zgodzi.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spodni pas przystawa ku biodrom męskim, takem ja był sobie przypoił wszytek dom Izraelski i wszytek dom Judzki, mówi JAHWE, aby mi byli ludem i imieniem, i chwałą, i sławą - a 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rzeczesz do nich tę mowę: To mówi JAHWE Bóg Izraelski: Każda flaszka będzie napełniona winem. I rzeką do ciebie: Aza nie wiemy, że każda flaszka napełniona będzie winem?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JAHWE: Oto ja napełnię wszytkie obywatele tej ziemie i króle, którzy siedzą z pokolenia Dawidowego na stolicy jego, i kapłany, i proroki, i wszytkie obywatele Jerozolimskie pijaństwem.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je męża od brata swego i ojce i syny społem, mówi JAHWE. Nie sfolguję ani przepuszczę, ani się zlituję, żebym ich nie 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a bierzcie w uszy, nie podnoście się, bo JAHWE mówił!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JAHWE Bogu waszemu chwałę, nim się zaćmi i nim się otrącą nogi wasze o góry ciemne. Będziecie czekać światła, a obróci je w cień śmierci i we mgłę.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tego słuchać nie będziecie, w tajemności płakać będzie dusza moja dla pychy. Płacząc płakać będzie i wyleje łzy oko moje, że pojmano stado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królowi i panującej: Ukorzcie się, siądźcie, bo spadła z głowy waszej korona chwały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na południe zawarte są, a nie masz, kto by otworzył. Przeniesion jest wszytek Juda przeniesieniem doskonałym.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oczy wasze a obaczcie, którzy idziecie od północy, gdzie jest stado, które tobie dano, zacny dobytek twój?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rzeczesz, gdy cię nawiedzi? Boś je ty nauczył na się i wyćwiczył na głowę swoję. Izali cię nie zejmą boleści jako niewiastę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rzeczesz w sercu twoim: Czemu mię to potkało? Dla mnóstwa nieprawości twej odkryte są sromotniejsze członki twe, zmazane są stopy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może odmienić Murzyn skórę swoję albo pard pstrociny swoje, i wy będziecie móc dobrze czynić nauczywszy się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rozsieję je jako źdźbło, które wiatr porywa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los twój i dział miary twej ode mnie, mówi JAHWE, iżeś mię zapomniała, a ufałaś w kłamstwie.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ja też obnażył łono twoje przed obliczem twoim i okazała się sromota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Cudzołóstwa twoje i rżania twoje, niecnota wszeteczeństwa twego. Na pagórkach na polu widziałem obrzydłości twoje. Biada tobie, Jeruzalem, nie oczyścisz się po mnie! Pókiż jeszcze?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Jeremiasza o mowach suchości.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Płakało Żydowstwo, a bramy jego upadły i zaćmiły się na ziemi, i krzyk Jerozolimski szedł wzgórę.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posłali młodsze swe do wody; przyszli czerpać, nie naleźli wody, odnieśli naczynia swe próżne. Zawstydzili się i utrapili, i nakryli głowy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spustoszenia ziemie, iż nie padał deszcz na ziemię, zawstydzili się oracze, nakryli głowę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łani w polu porodziła i zostawiła, że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leśni osłowie stali na skalach chwytając wiatru jako smokowie. Ustały oczy ich, iż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nieprawości nasze odpowiedzą nam, JAHWE, uczyń dla imienia twego, bo mnogie są odwrócenia nasze, tobieśmy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Oczekawanie Izraelowe, zbawicielu jego czasu utrapienia, czemu będziesz jako gość na ziemi i jako podróżny wstępujący na pomieszkanie?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będziesz jako mąż tułacz, jako mocarz, który nie może zbawić? A tyś jest między nami, JAHWE, a imienia twego wzywano nad nami, nie opuszczajże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ludowi temu, któremu było miło ruszać nogami swemi. I nie przestał, i nie podobał się JAHWE. Teraz wspomni ich nieprawości i nawiedzi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Nie módl się za tym ludem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pościć, nie wysłucham modlitwy ich. A jeśli ofiarują całopalenia i ofiary, nie przyjmę ich: bo mieczem i głodem i morem wygubię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Boże, prorocy im mówią: Nie ujrzycie miecza i głód nie będzie u was, ale pokój prawdziwy da wam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Fałszywie prorokują prorocy imieniem moim: nie posyłałem ich i nie rozkazałem im anim mówił do nich. Widzenie kłamliwe i wróżkę, i zdradę, i zwiedzenie serca swego prorokują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o prorokach, którzy prorokują w imię moje - którychem ja nie posyłał - mówiąc: Miecza i głodu nie będzie w tej ziemi - mieczem i głodem będą wytraceni prorocy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którym prorokują, będą porzuceni po drogach Jeruzalem od głodu i od miecza, a nie będzie, kto by je pogrzebł, sami i żony ich, synowie i córki ich - i wyleję na nie złe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 to słowo: Niech oczy moje wypuszczają łzy we dnie i w nocy a niech nie milczą. - Bo skruszeniem wielkim skruszona jest dziewica, córka ludu mego, raną barzo bolesną.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wynidę w pole, oto pobici mieczem; a jeśli wnidę do miasta, oto zmorzeni głodem. Prorok też i kapłan zaszli do ziemie, której nie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odrzucając odrzuciłeś Judę? Abo Syjonem brzydziła się dusza twoja? Czemużeś nas ubił tak, iż nie masz żadnego lekarstwa? Czekaliśmy pokoju, ale nie masz dobra. I czasu uleczenia, alić oto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Uznaliśmy, JAHWE, niezbożności nasze, nieprawości ojców naszych, żeśmy zgrzeszyli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nas na zelżywość dla imienia twego a nie czyń nam zelżywości, stolicy chwały twojej wspomni, nie targaj przymierza twego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są między rycinami pogańskimi, którzy by deszcz spuszczali? Abo niebiosa mogą dawać deszcze? Izaliś nie ty jest JAHWE Bóg nasz, na któregośmy czekali? Boś ty to wszytko uczynił.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Choćby stanął Mojżesz i Samuel przede mną, nie mam serca do ludu tego. Wypądź je od oblicza mego a niech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rzeką do ciebie: Dokądże wynidziemy? Rzeczesz do nich: To mówi JAHWE: Którzy na śmierć - na śmierć, a którzy pod miecz - pod miecz, a którzy na głód - na głód, a którzy w niewolą - w 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je czterzmi rzeczami, mówi JAHWE: Mieczem na zabicie, a psy na rozdrapanie, a ptastwem powietrznym i źwierzęty ziemskimi na pożarcie i rozszarpanie.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na wrzawę wszystkim królestwam ziemskim - dla Manassesa, syna Ezechiasza, króla Judzkiego, za wszytko, co uczynił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się smiłuje nad tobą, Jeruzalem? Abo kto się o cię zafrasuje? Abo kto pójdzie prosić o twój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mię opuściło, mówi JAHWE, poszłoś nazad! I wyciągnę rękę moję na cię, i zabiję cię. Upracowałem się prosząc.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je łopatą wiejadlnią w bramach ziemskich. Pobiłem i wytraciłem lud mój, a przecię nie wrócili się z dróg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Namnożyło mi się wdów jego nad piasek morski, przywiodłem im na matkę młodzieńcowę burzyciela w południe. Puściłem nagle strach na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Zaniemogła, która siedmioro urodziła, zemdlała dusza jej. Zaszło jej słońce, gdy jeszcze był dzień, zawstydziła się i zapłonęła się. A pozostałych jej dam pod miecz przed nieprzyjaciółmi 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mnie, matko moja, czemuś mię urodziła, męża swaru, męża sporu po wszytkiej ziemi? Nie dawałem na lichwę ani mnie dawał na lichwę żaden, a wszyscy mi 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JAHWE: Jeśli ostatek twój nie ku dobremu, jeślim ci nie zabiegał czasu ucisku i czasu utrapienia przeciw nieprzyjacielowi?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przymierze uczyni żelazo z żelazem z północy i miedź?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twoje i skarby twe dam na rozchwycenie darmo dla wszytkich grzechów twoich i we wszech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nieprzyjacioły twoje z ziemie, której nie znasz. Bo się ogień zapalił w zapalczywości mojej, na was się rozpali.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wiesz, JAHWE, wspomni na mię i nawiedź mię a broń mię od tych, którzy mię przeszladują. Nie bierz mię w cierpliwości twojej, wiedz, iżem cierpiał dla ciebie urąganie.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Nalazły się mowy twoję i pojadłem je, i było mi słowo twoje weselem i radością serca mego: bo wzywano imienia twego nade mną, JAHWE Boże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siadałem w radzie igrających i przechwalałem się z obliczności ręki twojej - samem siadał, boś mię napełnił groźbą.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się zstała żałość moja wieczna, a rana moja zwątpiona nie dała się zagoić? Była mi jako kłamstwo wód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Pan: Jeśli się nawrócisz, nawrócę cię i przed obliczem moim stać będziesz. A jeśli odłączysz drogą rzecz od podłej, będziesz jako usta moje. Oni się wrócą ku tobie, a ty się nie wrócisz ku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ludowi temu murem miedzianym, mocnym. I będą walczyć na cię, a nie przemogą, bom ja z tobą jest, abym cię zbawił i wyrwał cię,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wybawię cię z ręki niecnotliwych i odkupię cię z ręki mocarzów.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pojmiesz żony i nie będziesz miał synów i córek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o synach i o córkach, które się rodzą na tym miejscu, i o matkach ich, które je porodziły, i o ojcach ich, z których plemienia się zrodziły w tej ziemi: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Smierciami chorób pomrą, nie będą opłakani ani pogrzebieni; gnojem po wierzchu ziemie będą, a mieczem i głodem będą wytraceni. I będzie trup ich potrawą ptastwu powietrznemu i zwierzowi ziemnemu.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Nie wchodź do domu uczty ani chodź na płakanie, ani ich pocieszaj, bom odjął pokój mój od ludu tego, mówi JAHWE, miłosierdzie i smiłowanie.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pomrą wielcy i mali w tej ziemi. Nie pogrzebą ani ich płakać będą i nie będą się rzazać ani łysiny czynić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między nimi płaczącemu łamać chleba dla pociechy nad umarłym ani im dadzą napoju kubka dla pociechy dla ojca jego i 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domu też uczty nie wchodź, abyś siedział z nimi i jadł, i 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 zastępów, Bóg Izraelów: Oto ja odejmę z miejsca tego przed oczyma waszemi i za dni waszych głos wesela i głos radości, głos oblubieńca i głos oblubienice.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opowiesz ludowi temu te wszytkie słowa i rzeką do ciebie: Dlaczego JAHWE mówił na nas to wszystko złe wielkie? Co za nieprawość nasza? I co za grzech nasz, któryśmy zgrzeszyli JAHWE Bogu naszemu?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do nich: Że mię opuścili ojcowie waszy, mówi JAHWE, i chodzili za bogi cudzymi, i służyli im, i kłaniali się im, a mnie opuścili i zakonu mego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wy gorzejeście czynili niż ojcowie waszy: bo oto chodzi każdy za przewrotnością serca złego swego, żeby mię nie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wypędzę was z tej ziemie, do ziemie, której nie znacie wy i ojcowie waszy. A tam służyć będziecie bogom cudzym we dnie i w nocy, którzy wam nie dadzą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idą, mówi JAHWE, i nie rzeką więcej: Żywie JAHWE, który wywiódł syny Izraelskie z ziemie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Ale: Żywie JAHWE, który wywiódł syny Izraelskie z ziemie północnej i ze wszech ziem, do którychem je wypędził! bo wrócę je do ziemie ich, którąm dał ojcom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poślę wiele rybitwów, mówi JAHWE, i będą je łowić; a potym poślę im łowców mnogich i będą je łowić z każdej góry i z każdego pagórka, i z jaskiń skalnych.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oczy moje nade wszemi drogami ich: nie zataiły się od oblicza mego i nie była zakryta nieprawość ich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oddam naprzód dwojakie nieprawości i grzechy ich. Iż splugawili ziemię moję trupami bałwanów swoich i obrzydłościami swemi napełnili dziedzictwo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mocy moja i siło moja, i ucieczko moja w dzień utrapienia, do ciebie przydą narodowie od kończyn ziemie! I rzekną: Zaprawdę fałsz odziedziczyli byli ojcowie naszy, marność, która im nie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uczyni sobie człowiek bogi? A oni nie są bogowie!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pokażę im tym razem, pokażę im rękę moję i moc moję. I doznają, że imię moje JAHWE.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Judzki napisano piórem żelaznym na paznokciu diamentowym, wyrzniono na szerokości serca ich i na rogach ołtarzów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wspomnią synowie ich na ołtarze swoje i na gaje swoje, i na drzewa gałęziste na górach wysokich,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ofiarując w polu: Siłę twoję i wszytkie skarby twoje dam na rozchwycenie, wyżyny twoje dla grzechów - po wszech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zostawiona będziesz sama od dziedzictwa twego, którem ci dał, i dam cię w niewolą nieprzyjaciołom twoim w ziemi, której nie znasz, iżeś zapaliła ogień w zapalczywości mojej: aż na wieki gorzeć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Przeklęty człowiek, który ufa w człowieku i kładzie ciało za ramię swoje, a od JAHWE odstępuje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jako wrzos na puszczy, a nie ujźrzy, gdy przydzie dobre. Ale będzie mieszkał w suchości na puszczy, w ziemi słonej i niemieszkalnej.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ufa w JAHWE i będzie JAHWE ufaniem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Zawiłe jest serce wszytkich i niewybadane: kto je pozna?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badający serca i doznawający nerek, który daję każdemu według drogi jego i według owocu wynalazków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Kuropatwa nasiedziała, czego nie zniosła, zebrał bogactwa, a niesprawiedliwie, w połowicy dni swoich opuści je, a na ostatku swoim będzie głupim.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Stolica chwały wysokości z początku, miejsce poświęcenia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Izraela, PANIE! Wszyscy, którzy cię opuszczają, zawstydzeni będą, którzy cię odstępują, na ziemi napisani będą: iż opuścili żyłę wód żywiących -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Zlecz mię, JAHWE, a zleczon będę, zbaw mię, a zbawion będę, boś ty jest chwała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mówią do mnie: Gdzież jest słowo PANskie? Niech przydzie!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strwożyłem się, ciebie, pasterza, naszladując, i dnia człowieczego nie żądałem: ty wiesz. Co wyszło z ust moich, dobre było przed 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bądźże mi ty na strach, nadzieja moja ty w dzień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zawstydzą, którzy mię przeszladują, a niech się ja nie zawstydzę. Niech się oni lękają, a ja niech się nie lękam. Przywiedź na nie dzień ucisku, a dwojakim skruszeniem skrusz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do mnie: Idź a stań w bramie synów ludu, którą wchodzą królowie Judzcy i wychodzą, i we wszytkich bramach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Słuchajcie słowa PANskiego, królowie Judzcy i wszytek Juda, i wszyscy obywatele Jerozolimscy, którzy wchodzicie bramami 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Strzeżcie dusz waszych, a nie dźwigajcie brzemion w dzień Sobotni ani wnoście bramami Jerozolimskimi.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wynoście też brzemion z domów waszych w dzień sobotni ani żadnej roboty nie będziecie czynić: święćcie dzień Sobotni, jakom rozkazał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słuchali ani nachylili ucha swego; ale zatwardzili kark swój, aby mię nie słuchali ani przymowali ćwiczenia.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Jeśli mię słuchać będziecie, mówi JAHWE, że nie będziecie wnosić brzemion bramami miasta tego w dzień sobotni, a jeśli święcić będziecie dzień Sobotni, żebyście weń nie czynili żadnej roboty: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wchodzić będą bramami miasta tego królowie i książęta siedzące na stolicy Dawidowej, wsiadające na wozy i na konie, sami i książęta ich, mężowie Judzcy i obywatele Jerozolimscy, a będzie mieszkane to miasto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przychodzić z miast Judzkich i z okolice Jeruzalem, i z ziemie Beniamin, i z pól, i z gór, i z południa, przynosząc całopalenie i ofiarę, i obiatę, i kadzidło, i wniosą ofiarę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mię słuchać nie będziecie, abyście święcili dzień sobotni a nie dźwigali brzemion ani ich wnosili bramami Jerozolimskimi w dzień sobotni: zapalę ogień w bramach jego i pożrze domy Jerozolimskie, a nie będzie ugaszony.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wstąp do domu garncarzowego, a tam usłyszysz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zstąpiłem do domu garncarzowego, a oto on robił robotę na kole.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skaziło się naczynie, które on czynił z gliny rękoma swemi, a wróciwszy się uczynił z niego insze naczynie, jako się w oczach jego podobało, aby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jako ten garncarz nie mogę wam uczynić, domie Izraelski? mówi JAHWE. Oto jako glina w rękach garncarzowych, takeście wy w ręce mojej, domie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rzekę przeciw narodowi i przeciw królestwu, abych je wykorzenił, zepsował i zagubił.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żałować będzie on naród za złość swoję, którą mówił przeciwko niemu, i ja żałować będę złego, którem mu myślił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rzekę o narodzie i o królestwie, żebych je zbudował i osadził.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uczyni złość przed oczyma memi, że nie będzie słuchać głosu mego, będzie mi żal dobra, którem rzekł uczynić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mów mężowi i obywatelom Jeruzalem, rzekąc: To mówi JAHWE: Oto ja tworzę przeciw wam złe i myślę przeciw wam myśl. Niech się nawróci każdy z drogi swej złośliwej a prostujcie drogi wasze i sprawy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Zwątpiliśmy; bo za myślami naszemi pójdziemy, a każdy nieprawość serca swego złego czynić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Pytajcie narodów: Kto słychał takie straszne rzeczy, które czyniła nazbyt Panna Izraelska?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ustaje z skały polnej śnieg Libanu? Abo mogąli być wytracone wody wynikające zimne i ściekające?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mię lud mój zapomniał próżno ofiarując i potykając się po drogach swych, po szcieżkach wieku, aby chodzili po nich gościńcem nie utartym;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ziemia ich spustoszeniem i świstaniem wiecznym: każdy, kto pójdzie przez nię, zdumieje się i będzie chwiał głową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wiatr palący rozmiecę je przed nieprzyjacielem. Tył, a nie twarz, ukażę im, w dzień ich 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Pódźcie a wymyślmy na Jeremiasza myśli: bo nie zginie zakon od kapłana ani rada od mądrego, ani słowo od proroka. Pódźcie a ubijem go językiem, a nie dbajmy na wszytkie mowy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mię, JAHWE, a posłuchaj głosu przeciwników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oddawają złe za dobre, że wykopali dół duszy mojej? Wspomni, żem stał przed oczyma twemi, żebych mówił za nimi dobrze i odwrócił od nich rozgniewanie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podaj syny ich do głodu a wwiedź je w ręce miecza. Niech będą żony ich bez dzieci i wdowy, a mężowie ich niech zabici będą śmiercią, młodzieńcy ich niech będą przebici mieczem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słyszan wrzask z domów ich, przywiedziesz bowiem na nie zbójcę nagle: bo wykopali dół, aby mię ułowili, i sidła skryli na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wiesz wszelką radę ich przeciwko mnie na śmierć. Nie bądź miłościw nieprawości ich, a grzech ich przed obliczem twoim niech wymazan nie będzie. Niech będą upadający przed oczyma twymi, czasu gniewu twego pastw się nad nimi.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Idź a weźmi flaszkę garnczarską glinianą od starszych ludu i od starszych kapłańskich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wynidź na dolinę syna Ennom, która jest u wjazdu do Bramy Garnczarskiej, a tam obwołasz słowa, które ja do ciebie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Słuchajcie słowa PANSKIEGO, królowie Judzcy i obywatele Jerozolimscy! To mówi JAHWE zastępów, Bóg Izraelski: Oto ja przywiodę ucisk na to miejsce, tak iż każdemu, który ji usłyszy, zabrzmi w uszach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mię opuścili, a to miejsce obcym uczynili i ofiarowali na nim bogom cudzym, których nie znali sami i ojcowie ich, i królowie Judzcy. I napełnili to miejsce krwią niewinnych,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nabudowali wyżyn Baalom, aby palili syny swe w ogniu na całopalenie Baalom, czegom nie rozkazał ani mówił, ani wstąpiło na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przychodzą, mówi JAHWE, że nie będą więcej zwać miejsca tego Tofet i doliną syna Ennom, ale Doliną Zabijania.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radę Judzką i Jerozolimską na tym miejscu, i porażę je mieczem w oczach nieprzyjaciół ich i ręką szukających dusze ich, i dam trupy ich na pokarm ptastwu powietrznemu i źwierzowi ziemskiemu.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to miasto zdumieniem i świstaniem: każdy, który pójdzie przez nie, zdumieje się i świstać będzie nad wszytką plagą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nakarmię je mięsem synów ich i mięsem córek ich, i każdy będzie jadł mięso przyjaciela swego w oblężeniu i w ucisku, w którym je ścisną ich nieprzyjaciele i którzy szukają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stłuczesz flaszkę przed oczyma tych, którzy pójdą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zastępów: Tak stłukę lud ten i to miasto, jako się tłucze naczynie gliniane, którego nie może więcej naprawić, a w Tofecie pogrzebać je będą, dlatego że nie masz innego miejsca na pogrzebanie.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uczynię miejscu temu, mówi JAHWE, i obywatelom jego, i położę to miasto jako Tofet.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domy Jeruzalem i domy królów Judzkich jako miejsce Tofet nieczyste: wszytkie domy, na których dachach ofiarowali wszemu wojsku niebieskiemu i nalewali mokrych ofiar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Jeremiasz z Tofet, gdzie go był JAHWE posłał na prorokowanie, i stanął w sieni domu PANSKIEGO, i rzekł do wszego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Izraelski: Oto ja przywiodę na to miasto i na wszytkie miasta jego wszytko złe, którem mówił przeciw niemu, bo zatwardzili kark swój, aby nie słuchali mów moich.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Fassur, syn Emmer, kapłan, który był postanowiony przedniejszym w domu PANSKIM, Jeremiasza prorokującego te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Fassur Jeremiasza proroka, i wsadził go do kłody, która była w wyższej bramie Beniaminowej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rozedniało nazajutrz, wywiódł Fassur Jeremiasza z kłody. I rzekł do niego Jeremiasz: Nie Fassurem nazwał JAHWE imię twoje, ale strachem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Oto ja dam cię na strach, ciebie i wszytkie przyjacioły twoje, i upadną mieczem nieprzyjaciół swoich, i oczy twoje ujźrzą. I wszytkiego Judę dam w rękę króla Babilońskiego, i przeniesie je do Babilonu, i pozabija je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wszytkę majętność miasta tego i wszytkę pracą jego, i wszelkie rzeczy kosztowne, i wszytkie skarby królów Judzkich dam w rękę nieprzyjaciół ich, i rozchwycą je, i zabiorą, i zawiozą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Fassur, i wszyscy obywatele domu tego, pójdziecie w niewolą. I przydziesz do Babilonu, i tam umrzesz. I tam pogrzebion będziesz ty i wszyscy przyjaciele twoi, którymeś prorokował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Zwiodłeś mię, JAHWE - i jestem zwiedzion; mocniejszyś był niżli ja - i przemogłeś: byłem naśmiewiskiem cały dzień, wszyscy się ze mnie natrzęsają.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dawno mówię, krzycząc złość, a głaszam spustoszenie. I zstała mi się mowa PANska urąganiem i naśmiewiskiem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Nie będę go wspominał ani będę więcej mówił imieniem jego; i była w sercu moim jako ogień gorający i zawarty w kościach moich, i omdlałem - nie mogąc znosić.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słyszał potwarz mnogich i strach wokoło: Przeszladujcie a przeszladujmy go! od wszytkich mężów, którzy byli w pokoju ze mną i strzegący boku mego: Owa się jako omyli i przemożemy go, i dostąpiemy pomsty nad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jest ze mną, jako walecznik mocny. Przeto którzy mię przeszladują, upadną i osłabieją, zawstydzą się barzo, że nie zrozumieli sromoty wiecznej, która nigdy zgładzona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 zastępów, doznawco sprawiedliwego, który widzisz nerki i serce, proszę, niech oglądam pomstę twoję nad nimi, bom tobie odkrył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chwalcie JAHWE, bo wybawił duszę ubogiego z ręki złośliwych!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dzień, któregom się urodził. Dzień, którego mię porodziła matka moja, niech nie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mąż, który opowiedział ojcu memu, rzekąc: Urodził ci się syn, mężczyzna, a jako weselem uweselił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 człowiek będzie, jako miasta są, które JAHWE wywrócił, a nie żal mu było; niech słyszy wołanie rano i wycie czasu południa: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mię nie zabił w żywocie, żeby mi była matka moja grobem, a żywot jej poczęciem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Przeczem wyszedł z żywota, abym widział pracę i boleść, ażeby się skończyły w zawstydzeniu dni moje?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gdy posłał do niego król Sedecjasz Fassura, syna Melchiasza, i Sofoniasza, syna Maasjasza, kapłana,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Spytaj o nas JAHWE, bo Nabuchodonozor, król Babiloński, walczy przeciwko nam: owa snadź JAHWE uczyni z nami według wszech dziwów swoich, i odciągnie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nich. Tak powiecie Sedecjaszowi: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Bóg Izraelów: Oto ja obrócę oręża wojenne, które są w rękach waszych i któremi wy walczycie przeciw królowi Babilońskiemu i Chaldejczykom, którzy was obiegli około murów, i zgromadzę je w pośrzód miasta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zwalczę ja was ręką wyciągniona i ramieniem mocnym, zapalczywością, rozgniewaniem i gniewem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pobiję obywatele miasta tego, ludzie i bydło morem wielkim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mówi JAHWE: Dam Sedecjasza, króla Judzkiego, i sługi jego, i lud jego, i którzy pozostali w tym mieście od moru i od miecza, i od głodu, w rękę Nabuchodonozora, króla Babilońskiego, i w rękę nieprzyjaciół ich, i w rękę szukających dusze ich i pobije je paszczęką miecza, a nie da się ubłagać ani sfolguje, ani się smiłuje.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ludu tego rzeczesz: To mówi JAHWE: Oto ja daję przed was drogę żywota i drogę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mieszkał w tym mieście, umrze mieczem i głodem i morem. Ale kto wynidzie a uciecze do Chaldejczyków, którzy was obiegli, żyw zostanie i będzie mu dusza jego jako korzyść.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położył oblicze moje na to miasto na złe, a nie na dobre, mówi JAHWE. W rękę króla Babilońskiego podane będzie i spali je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domowi króla Judzkiego: Słuchajcie słowa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Dawidów! To mówi JAHWE: Sądźcie rano sąd a wyrywajcie gwałtem uciśnionego z ręki potwarce, aby snadź nie wyszło jako ogień rozgniewanie moje a nie zapaliło się, a nie byłoby, kto by ugasił, dla złości spraw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dla ciebie, obywatelko doliny twardej a polnej! mówi JAHWE. Którzy mówicie: Kto nas pobije a kto wnidzie do domów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was według owoców spraw waszych, mówi JAHWE, i zapalę ogień w lesie jej, i pożrze wszytko około niej.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Zstąp do domu króla Judzkiego a będziesz tam mówił 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Słuchaj słowa PANSKIEGO, królu Judzki, który siedzisz na stolicy Dawidowej, ty i słudzy twoi, i lud twój, którzy wchodzicie bramami 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Czyńcie sąd i sprawiedliwość a wyzwalajcie gwałtem uciśnionego z ręki potwarce; a przychodnia i sieroty, i wdowy nie zasmucajcie ani uciskajcie niesprawiedliwie, a krwie niewinnej nie rozlewajcie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czyniąc uczynicie to słowo, będą wchodzić bramami domu tego królowie siedzący z rodu Dawidowego na stolice jego i wsiadający na wozy i na konie, sami i słudzy, i lud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tych słów nie posłuchacie, przysiągłem sam na się, mówi JAHWE, że ten dom będzie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na dom króla Judzkiego: Galaadzie, tyś mi głową Libanu: jeśli cię nie uczynię puszczą, miasty niemieszkalnemi.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na cię zabijającego męża i oręże jego, i wytną wyborne cedry twoje, i zrzucą je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przejdzie wiele narodów przez to miasto, i rzecze każdy bliźniemu swemu: Dlaczego JAHWE tak uczynił miastu temu wielkiemu?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odpowiedzą: Dlatego że opuścili przymierze JAHWE Boga swego, a kłaniali się cudzym bogom i służyli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płaczcie umarłego ani się nad nim żałobą rozrzewniajcie! Płaczcie tego, który wychodzi, bo się już więcej nie wróci ani ogląda ziemie narodzenia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Sellum, syna Jozjasza, króla Judzkiego, który królował miasto Jozjasza, ojca swego; który wyszedł z tego miejsca: Nie wróci się tu więcej,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miejscu, na którem go przeniósł, tam umrze, a tej ziemie więcej nie ogląda.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buduje dom swój w niesprawiedliwości, a wieczorniki swe nie w sądzie! Bliźniego swego uciska próżno, a zapłaty jego nie płaci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mówi: Zbuduję sobie dom szeroki i wieczorniki przestrone; który sobie otwarza okna a czyni stropy cedrowe i maluje je cynobrem.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będziesz królował, iż się równasz cedrowi? Ociec twój izali nie jadł i pił a czynił sąd i sprawiedliwość tedy, gdy się miał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sprawy ubogiego i nędznika na swe dobre. Izali nie przeto, że mię poznał?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twoje i serce na łakomstwo i na rozlanie krwie niewinnej, i na potwarz, i na bieganie do złych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do Joakima, syna Jozjasza, króla Judzkiego: Nie będą go płakać: Biada, bracie, i biada, siostro! Nie będą narzekać nad nim: Biada, panie, biada, wielmożny!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Pogrzebem osłowym pogrzebion będzie, zgniły i wyrzucony za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Liban a wołaj i na Basanie daj głos twój, a wołaj na mimo idące, bo starci są wszyscy miłośnicy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do ciebie w dostatku twoim i rzekłaś: Nie będę słuchać. Tać jest droga twoja z młodości twej, żeś nie słuchała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pasterze twoje spasie wiatr, a miłośnicy twoi w niewolą pójdą, a tedy się zawstydzisz i zasromasz się dla wszelkiej złości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siedzisz na Libanie a gnieździsz się na cedrach, jakoś wzdychała, gdy na cię przyszły boleści, jako boleści rodzącej!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Żywię ja, mówi JAHWE, iż choćby był Jechoniasz, syn Joakima, króla Judzkiego, pierścieniem na prawej ręce mojej, stamtąd go zerwę.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w rękę szukających dusze twojej i w rękę, których się twarzy ty lękasz, i w rękę Nabuchodonozora, króla Babilońskiego, i w rękę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zaślę cię i matkę twą, która cię porodziła, do cudzej ziemie, gdzieście się nie rodzili,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ziemie, do której oni podnoszą duszę swą, aby się tam wrócili, nie 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naczynie gliniane a stłuczone ten mąż - Jechoniasz? Izali naczynie bez żadnej wdzięczności? Czemu odrzuceni są, on sam i nasienie jego, i zagnani do ziemie, której nie znali?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ziemio, ziemio, słuchaj mowy PANskiej!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Napisz męża tego niepłodnego, męża, któremu się nie poszczęści za dni jego. Bo nie będzie z nasienia jego mąż, który by siedział na stolicy Dawidowej, a miał więcej władzą nad Judą.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pasterzom, którzy gubią i rozszarpywają trzodę pastwiska mego,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JAHWE, Bóg Izraelów, do pasterzów, którzy pasą lud mój: Wyście rozproszyli trzodę moję i wygnaliście je, a nie nawiedzaliście ich. Otóż ja nawiedzę na was złość spraw waszych,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zgromadzę ostatki trzody mojej ze wszech ziem, do których je wyrzucę, i przywrócę je na grunty ich, i rozpłodzą się a rozmnożą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nad nimi pasterze, i paść je będą. Nie będą się więcej bać ani lękać, a żadnej nie będą szukać z liczby,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a wzbudzę Dawidowi płód sprawiedliwy, a będzie królował król - i mądrym będzie. I będzie czynił sąd i sprawiedliwość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zbawion będzie Juda, a Izrael bezpiecznie mieszkać będzie, a to jest imię, którym go zwać będą: JAHWE sprawiedliwy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przychodzą, mówi JAHWE, i nie rzeką więcej: Żywie JAHWE, który wywiódł syny Izraelowe z ziemie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ale: Żywie JAHWE, który wywiódł i przywiódł nasienie domu Izraelowego z ziemie północnej i ze wszytkich ziem, do którychem je był tam wyrzucił! I będą mieszkać w 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proroków: Skruszyło się serce moje w pośrzód mnie, zadrżały wszytkie kości moje! Zstałem się jako mąż pijany i jako człowiek pijany winem: od oblicza Pańskiego i od oblicza słów świętych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cudzołożniki napełniła ziemia, bo dla złorzeczeństwa płacze ziemia, poschły pastwiska puszczej, zstało się bieżenie ich złe i moc ich nie jako 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prorok i kapłan splugawieni są, a w domu moim nalazłem złość ich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droga ich będzie im jako ślizawica w ciemności: bo się poślizną i powalą na niej, bo przywiodę na nie złe, rok nawiedzenia ich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prorocech Samaryjej widziałem głupstwo: prorokowali w Baalu i zwodzili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prorocech Jeruzalem widziałem podobieństwo cudzołożących i drogę kłamstwa. I zmacniali ręce złośników, żeby się nie nawracali każdy od złości swej. Zstali mi się wszyscy jako Sodoma, a obywatele jego jako Gomora.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 do proroków: Oto ja nakarmię je piołynem i napoję je żółcią, bo od proroków Jerozolimskich wyszło splugawienie na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Nie słuchajcie słów proroków, którzy wam prorokują, a zdradzają was: widzenie serca swego mówią, nie z ust PANskich.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tym, którzy mi bluźnią: JAHWE mówił: Pokój wam będzie! I każdemu chodzącemu w przewrotności serca swego rzekli: Nie przyjdzie na was złe!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był w radzie PANskiej a widział i słyszał słowo jego? Kto obaczył słowo jego i wysłuchał?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wicher PANskiego zagniewania wynidzie i burza wypadająca na głowę niezbożników przypadnie.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zapalczywość PANska, aż uczyni i aż wykona myśl serca swego, w ostateczne dni wyrozumiecie radę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posyłałem proroków, a oni biegali; nie mówiłem do nich, a oni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byli stali w radzie mojej a oznajmili słowa moje ludowi memu, wżdybych je był odwrócił od drogi ich złej i od myśli ich złościwych.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Mniemasz, żem ja jest Bóg z bliska, a nie Bóg z daleka?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się skryje człowiek w skrytościach, a ja go nie ujźrzę? mówi JAHWE. Aza nieba i ziemie ja nie napełniam?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Słyszałem, co mówili prorocy prorokujący fałsz imieniem moim i mówiący: Śniło mi się, śniło mi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długoż tego będzie w sercu proroków, prorokujących kłamstwo i prorokujących zdrady serca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chcą uczynić, aby lud mój zapomniał imienia mego dla snów ich, które powiada każdy bliźniemu swemu, jako zapomnieli ojcowie ich imienia mego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ma sen, niech powiada sen, a który ma mowę moję, niech powiada mowę moję prawdziwie: Co plewam do pszenice?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słowa moje nie są jako ogień, mówi JAHWE, a jako młot kruszący skałę?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owom ja na proroki, mówi JAHWE, którzy kradną słowa moje każdy od bliźniego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Owom ja na proroki, mówi JAHWE, którzy biorą języki swoje i mówią: Mówi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Owom ja na proroki, którym się śni kłamstwo, mówi JAHWE, którzy je powiadali i zwiedli lud mój kłamstwem swym i cudami swemi: gdyżem ja ich nie posyłał anich im rozkazował, którzy nic nie pomogli ludowi temu!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jeśli cię zopyta ten lud abo prorok, abo kapłan, mówiąc: Co jest za brzemię PANskie? rzeczesz do nich: Wyście brzemię, abowiem porzucę was,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 i kapłan, i lud, który mówi: Brzemię PANskie! nawiedzę męża onego i 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powiecie każdy do bliźniego i brata swego: Co JAHWE odpowiedział? I co JAHWE 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brzemię PANskie nie będzie więcej wspominane, bo brzemieniem będzie każdemu mowa jego. I wywróciliście słowa Boga żywiącego, JAHWE zastępów,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rzeczesz do proroka: Coć JAHWE odpowiedział a co mówił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mówić będziecie: Brzemię PANskie! dlatego to mówi JAHWE: Ponieważeście rzekli mowę tę: Brzemię PANskie! a posłałem do was, rzekąc: Nie mówcie: Brzemię PANskie!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porwę was niosąc i puszczę was i miasto, którem dał wam i ojcom waszym, od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was na urąganie wiekuiste i na sromotę wieczną, która nigdy nie będzie zapomniona.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Kosz jeden miał figi barzo dobre, jako bywają figi rane, a drugi kosz miał figi barzo złe, których jeść nie możono, przeto iż były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Co ty widzisz, Jeremiaszu? I rzekłem: Figi, figi dobre, barzo dobre, i złe, barzo złe, których jeść nie mogą, przeto iż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 Izraelski: Jako te figi dobre, tak poznam zaprowadzenie Judzkie, którem wypuścił z tego miejsca do ziemie Chaldejskiej,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oczy moje na nie ku zlitowaniu i wrócę je do tej ziemie, i zbuduję je, a nie skażę, i wszczepię je, a nie wyrwę.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serce, aby mię znali, żem ja jest JAHWE, i będą mi ludem, a ja im będę Bogiem, bo się nawrócą do mnie całym sercem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figi złe, których jeść nie mogą, przeto że są złe, to mówi JAHWE, tak dam Sedechjasza, króla Judzkiego, i książęta jego, i pozostałe z Jeruzalem, którzy zostali w tym mieście i którzy mieszkają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na utrapienie i na udręczenie wszystkim królestwom ziemskim. Na hańbę i na przypowieść, i na przysłowie, i na przeklęctwo po wszytkich miejscach, do którychem je wygnał.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Poszlę też na nie miecz i głód, i mór, aż będą wytraceni z ziemie, którąm im dał i ojcom ich.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 wszytkim ludu Judzkim, roku czwartego Joakima, syna Jozjaszowego, króla Judzkiego (ten jest pierwszy rok Nabuchodonozora, króla Babilońskiego) 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mówił Jeremiasz prorok do wszego ludu Judzkiego i do wszech obywatelów Jerozolimskich,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trzynastego roku Jozjasza, syna Ammon, króla Judzkiego, aż do dnia tego, ten jest trzeci i dwudziesty rok, zstało się słowo PANskie do mnie i mawiałem do was, rano wstawając i mówiąc, a nie słuchaliście.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JAHWE do was wszytkie sługi swe proroki, wstając rano i posyłając, a nie słuchaliście aniście nachylali uszu waszych, abyście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mówił: Wróćcie się każdy od drogi swojej złej i od złościwych myśli waszych, a będziecie mieszkać w ziemi, którą JAHWE dał wam i ojcom waszym od wieku aż do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chodźcie za bogi cudzymi, abyście im służyli i kłaniali się im, ani mię do gniewu przywodźcie uczynkami rąk waszych, a nie będę was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usłuchaliście mię, mówi JAHWE, abyście mię do gniewu przywodzili uczynkami rąk waszych na swe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mówi JAHWE zastępów: Przeto iżeście nie słuchali słów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poślę i pobiorę wszytkie narody północne, mówi JAHWE, i Nabuchodonozora, króla Babilońskiego, sługę mego, i przywiodę je na tę ziemię i na obywatele jej, i na wszytkie narody, które są około niej, i pozabijam je, i położę je zdumieniem i świstaniem, i pustyniami wiecznemi.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z nich głos wesela i głos radości, głos oblubieńca i głos oblubienice, głos żaru i światło kagańcowe.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wszytka ta ziemia spustoszeniem i zdumieniem, i służyć będą te wszytkie narody królowi Babilońskiemu siedmdziesiąt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wypełnią siedmdziesiąt lat, nawiedzę na królu Babilońskim i na narodzie onym, mówi JAHWE, nieprawość ich, i na ziemi Chaldejskiej, i położę na pustynie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 onę ziemię wszytkie słowa moje, którem mówił przeciwko niej, wszytko, co napisano w tych księgach, cokolwiek prorokował Jeremiasz przeciw wszem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służyli im, gdy byli narodowie mnodzy i królowie wielcy, a oddam im według uczynków ich i według spraw 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JAHWE zastępów, Bóg Izraelów: Weźmi kubek wina zapalczywości tej z ręki mojej a poczęstujesz nim wszytkie narody, do których ja ciebie poślę.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napiją się, i strwożą się, i szaleć będą od oblicza miecza, który ja puszczę między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kubek z ręki PANskiej i poczęstowałem wszytkie narody, do których mię JAHWE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i miasta Juda, i króle jego, i książęta jego, abych je dał spustoszeniem i zdumieniem, i świstaniem, i przeklęctwem, jako jest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Faraona, króla Egipskiego, i sługi jego, i książęta jego, i wszytek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wobec: wszytkie króle ziemie Ausyckiej i wszytkie króle ziemie Filistyńskiej, i Askalona, i Gazę, i Akkarona, i ostatki Azotu,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Idumeą, i Moaba, i syny Ammon;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 Tyrskie, i wszytkie króle Sydońskie, i króle ziemie wysep, którzy są za morzem;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Dedan, i Temę, i Buz, i wszytkie, którzy się golą na długi włos;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 Arabskie i wszytkie króle zachodnie, którzy mieszkają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 Zambri, i wszytkie króle Elam, i wszytkie króle Medów,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 północne, z bliża i z dala, każdego przeciw bratu jego; i wszytkie królestwa ziemie, które są na niej, a król Sesach będzie pił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zastępów, Bóg Izraelów: Pijcie a upijcie się, i wracajcie a padajcie, i nie wstajcie od oblicza miecza, który ja puszczę między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będą chcieli wziąć kubka z ręki twej, aby pili, rzeczesz do nich: To mówi JAHWE zastępów: Pijąc pić będziecie!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 mieście, w którym wzywano imienia mego, ja pocznę trapić, a wy, jako bez winy i bez kaźni będziecie? Nie będziecie bez kaźni, bo ja miecz przywiodę na wszytkie obywatele ziemie,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prorokował do nich wszytkie te słowa i rzeczesz do nich: JAHWE z wysoka zaryczy a z mieszkania swego świętego głos swój wypuści. Rycząc zaryczy nad ozdobą swoją: pobudkę jako tłoczących opiewać będą przeciw wszytkim obywatelom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Doszedł krzyk aż do kończyn ziemie, bo sąd JAHWE z narody. On się sądzi ze wszem ciałem: Niezbożne podałem pod miecz,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Oto udręczenie wynidzie od narodu do narodu i wicher wielki powstanie od kończyn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pobici PANscy dnia onego od kraju ziemie aż do kraju jej: nie będą ich płakać ani zbierać, ani pogrzebać: jako gnój po ziemi leżeć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Wyjcie, pasterze, i wołajcie a posypcie się popiołem, przedniejszy między trzodą, bo się wypełniły dni wasze, aby was pobito, i rozproszenia wasze, i upadniecie jako naczynie drogie.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zginie uciekanie od pasterzów i zbawienie od przedniejszych z 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wołania pasterzów i wycia przedniejszych między trzodą: iż JAHWE spustoszył pastwiska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umilkły pastwiska pokoju od oblicza gniewu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jako lew kuczkę swoję, iż została ziemia ich spustoszona od oblicza gniewu gołębice i od oblicza gniewu zapalczywości PANskiej.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królestwa Joakima, syna Jozjaszowego, króla Judzkiego, zstało się to słowo od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Pan: Stań w sieni domu PANskiego a będziesz mówił do wszytkich miast Judzkich, z których przychodzą kłaniać się w domu PAńskim, wszytkie mowy, którem ja tobie rozkazał, abyś mówił do nich: nie ujmuj słowa!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snadź usłuchają i nawrócą się każdy od drogi swej złej, a żal mi będzie złego, które im myślę uczynić dla złości spraw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JAHWE: Jeśli mię nie usłuchacie, żebyście chodzili w zakonie moim, którym wam 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słuchali mów sług moich proroków, którem ja posyłał do was, w nocy wstając i posyłając, a nie słuchaliście: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ten dom jako Silo, i to miasto dam na przeklęctwo wszytkim narodom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kapłani i prorocy, i wszytek lud Jeremiasza mówiącego te słowa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Jeremiasz mówić wszytko, co mu był JAHWE rozkazał, aby mówił do wszego ludu, poimali go kapłani i prorocy, i wszytek lud mówiąc: Śmiercią niech umrze!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prorokował imieniem PANskim, mówiąc: Jako Silo będzie ten dom i to miasto spustoszeje, dlatego że nie będzie obywatela? I zebrał się wszytek lud na Jeremiasza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książęta Judzkie te słowa, i wstąpili z domu królewskiego do domu PANskiego, i usiedli w weszciu nowej bramy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kapłani i prorocy do książąt i do wszego ludu, rzekąc: Sąd śmierci jest mężowi temu! Bo prorokował przeciw temu miastu, jakoście słyszeli uszyma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wszech książąt i do wszego ludu, mówiąc: JAHWE mię posłał, abym prorokował na ten dom i na to miasto wszytkie słowa, któreście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dobre czyńcie drogi wasze i sprawy wasze a słuchajcie głosu JAHWE Boga waszego, i będzie żal JAHWE złego, które mówił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otom jest w ręku waszych: czyńcie ze mną co dobre i prawe jest w oczach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wiedzcie i poznajcie, że jeśli mię zabijecie, krew niewinną wydacie przeciw samym sobie i przeciw miastu temu, i obywatelom jego. Bo prawdziwie JAHWE mię posłał do was, abych mówił w uszy wasze te wszytkie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książęta i wszytek lud do kapłanów i do proroków: Nie masz temu mężowi sądu śmierci: bo imieniem JAHWE Boga naszego mówił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 mężowie z starszych ziemie i mówili do wszego zgromadzenia ludzi,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 Morasty był prorokiem za dni Ezechiasza, króla Judzkiego, i mówił do wszego ludu Judzkiego, rzekąc: To mówi JAHWE zastępów: Syjon jako pole oran będzie a Jeruzalem będzie gromadą kamienia, a góra domu - wysokością lasów.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skazał go na śmierć Ezechiasz, król Judzki, i wszytek Juda? Izali się nie bali JAHWE i nie błagali oblicza PANskiego? I żal było JAHWE złego, które był rzekł przeciwko im. A tak my czynimy wielkie złe przeciw duszam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mąż, który prorokował w imię PANskie, Uriasz, syn Semei, z Kariatiarim: i prorokował przeciw temu miastu i przeciw tej ziemi podług wszystkich słów Jeremiaszowych.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król Joakim i wszyscy możni, i książęta jego te słowa: i szukał go król zabić. I usłyszał Uriasz, i bał się, i uciekł, i wszedł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Joakim męże do Egiptu, Elnatan, syna Achobor, i męże z nim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wywiedli Uriasza z Egiptu, i przywiedli go do króla Joakima, i zabił go mieczem, i wrzucił trupa jego do grobów gminu pospolitego.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ręka Achikama, syna Safan, była z Jeremiaszem, aby go nie wydano w ręce ludu i nie był zabit.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królestwa Joakima, syna Jozjaszowego, króla Judzkiego, zstało się to słowo do Jeremiasza od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do mnie: Uczyń sobie okowy i łańcuchy, a włożysz je na szyję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poślesz je do króla Edom i do króla Moab, i do króla synów Ammon, i do króla Tyru, i do króla Sydonu przez ręce posłów, którzy przyjachali do Jeruzalem do Sedecjasza,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przykażesz im, aby do panów swych mówili: To mówi JAHWE zastępów, Bóg Izraelski: To rzeczecie do panów waszych: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uczynił ziemię i ludzie, i zwierzęta, które są na ziemi, siłą moją wielką i ramieniem moim wyciągnionym i dałem ją temu, który się podobał w 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teraz jam dał te wszytkie ziemie w rękę Nabuchodonozora, króla Babilońskiego, sługi mego; nadto i źwierzęta polne dałem mu, aby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mu służyć wszyscy narodowie i synowi jego, i synowi syna jego, aż przydzie czas ziemie jego i jego samego, i będą mu służyć mnodzy narodowie i wielcy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naród i królestwo, które by nie służyło Nabuchodonozorowi, królowi Babilońskiemu, i kto by kolwiek nie schylił szyje swej pod jarzmo króla Babilońskiego, mieczem i głodem, i powietrzem nawiedzę naród on, mówi JAHWE, aż ich dokonam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 nie słuchajcie proroków waszych i wieszczków, i widosnów, i wróżków, i czarowników, którzy wam mówią: Nie będziecie służyć królowi Babilońskiemu,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wam prorokują kłamstwo, aby was oddalili od ziemie waszej i żeby was wyrzucili, żebyście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naród, który podda szyję swą pod jarzmo króla Babilońskiego a będzie mu służył, zostawię ji w ziemi jego, mówi JAHWE, i będzie ją sprawował, i będzie 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Sedecjasza, króla Judzkiego, mówiłem podług tych słów wszytkich, rzekąc: Poddajcie szyje wasze pod jarzmo króla Babilońskiego a służcie mu i ludowi jego, a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umieracie ty i lud twój mieczem i głodem, i morem, jako mówił JAHWE do narodu, który nie będzie chciał służyć królowi Babilońskiemu?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słów proroków mówiących wam: Nie będziecie służyć królowi Babilońskiemu, bo oni wam fałsz powiedają.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ich nie posyłał, mówi JAHWE, a oni prorokują w imię moje fałszywie, aby was wyrzucili, żebyście zginęli, tak wy, jako i prorocy, którzy wam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kapłanów też i do ludu tego mówiłem, rzekąc: To mówi JAHWE: Nie słuchajcie słów proroków waszych, którzy wam prorokują, mówiąc: Oto naczynia PANskie przywrócone będą z Babilonu teraz prędko, bo wam fałsz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słuchajcie ich, ale służcie królowi Babilońskiemu, abyście żyli. Czemu dajecie to miasto na spustoszenie?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są prorokami, a jest u nich słowo PANskie, niech zabieżą JAHWE zastępów, aby naczynia, które pozostały w domu PANskim i w domu króla Judzkiego i w Jeruzalem, nie przyszły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 do słupów i do morza, i do podstawków, i do ostatka naczynia, które pozostało w tym 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pobrał Nabuchodonozor, król Babiloński, gdy przeniósł Jechoniasza króla, syna Joakima, króla Judzkiego, z Jeruzalem do Babilonu, i wszytkie przedniejsze ludzie Juda i Jeruzalem;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Izraelów, do naczynia, które pozostały w domu PANskim i w domu króla Judzkiego i w Jeruzalem: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Babilonu zawiezione będą i będą tam aż do dnia nawiedzenia swego, mówi JAHWE, i każę je odnieść i przywrócić na to miejsce.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onego na początku królestwa Sedeciasza, króla Judzkiego, roku czwartego, miesiąca piątego, rzekł do mnie Hananiasz, syn Azur, prorok z Gabaon, w domu PANskim przed kapłany i przede wszystkim ludem,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Skruszyłem jarzmo króla Babilońskiego!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dwie lecie dni, a ja każę odnieść na to miejsce wszystkie naczynia domu PANskiego, które pobrał Nabuchodonozor, król Babiloński, z miejsca tego, i przeniósł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Jechoniasza, syna Joakim, króla Juda, i wszystko zaprowadzenie Juda, którzy weszli do Babilonu, ja przywrócę na to miejsce, mówi JAHWE, bo skruszę jarzmo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prorok do Hananiasza proroka przed oczyma kapłanów i przed oczyma wszego ludu, który zstał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prorok: Amen, niech tak uczyni PAn, niech wzbudzi JAHWE słowa twoje, któreś prorokował, aby przywrócono naczynia do domu PANskiego i wszystko zaprowadzenie z Babilonu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posłuchaj tego słowa, które ja mówię do uszu twoich i do uszu wszego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Prorocy, którzy byli przede mną i przed tobą od początku, a prorokowali na ziemie mnogie i na królestwa wielkie o walce i o znędzeniu i o głodzie;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prorokował pokój, gdy się ziści słowo jego, poznan będzie za proroka, którego posłał JAHWE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Hananiasz prorok łańcuch z szyje Jeremiasza proroka, i złamał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Hananiasz przed oczyma wszytkiego ludu, mówiąc: To mówi JAHWE: Tak złamię jarzmo Nabuchodonozora, króla Babilońskiego, po dwu lat z szyje wszech narodów. I poszedł Jeremiasz prorok w drogę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potym gdy złamał Hananiasz prorok łańcuch z szyje Jeremiasza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Hananiaszowi: To mówi JAHWE: Złamałeś łańcuchy drzewiane - i miasto ich uczynisz łańcuchy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Izraelów: Jarzmo żelazne włożyłem na szyję tych wszech narodów, aby służyli Nabuchodonozorowi, królowi Babilońskiemu, i będą mu służyć. Nadto i źwierz ziemski dałem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prorok do Hananiasza proroka: Słuchaj, Hananiaszu! Nie posłał cię JAHWE, a tyś kazał ufać ludowi temu w kłamstwie.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wyślę cię z ziemie, tego roku umrzesz, boś mówił przeciw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Hananiasz prorok onegoż roku, miesiąca siódmego.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słowa listu, który posłał Jeremiasz prorok z Jeruzalem do ostatku starszych zaprowadzenia i do kapłanów, i do proroków, i do wszego ludu, który był przeniósł Nabuchodonozor z Jeruzalem do Babilonu,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jako wyszedł Jechoniasz król i pani, i rzezańcy, i książęta Judzkie i Jerozolimskie, i rzemiesłnik, i oboźny z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Elasa, syna Safan, i Gamariasza, syna Helcjasza, które posłał Sedecjasz, król Judzki, do Nabuchodonozora, króla Babilońskiego, do Babilonu,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Izraelów, do wszego zaprowadzenia, którem przeniósł z Jeruzalem do 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domy a mieszkajcie i sadźcie sady a jedzcie owoce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Pojmujcie żony a płódźcie syny i córki: i dawajcie synom waszym żony, a córki wasze wydawajcie za męże, i niech rodzą syny i córki: i mnożcie się tam a nie bądźcie w malej liczbie.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szukajcie pokoju miasta, do któregom was przeprowadził, a módlcie się za nie do JAHWE: bo w jego pokoju będzie wam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mówi JAHWE zastępów, Bóg Izraelów: Niech was nie zwodzą prorocy waszy, którzy są między wami, i wieszczkowie waszy, ani pilnujcie snów waszych, które się wam śnią.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fałszywie wam prorokują imieniem moim, a nie posłałem 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Gdy się poczną wypełniać w Babilonie siedmdziesiąt lat, nawiedzę was i wzbudzę nad wami słowo moje dobre, że was przywrócę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wiem myśli, które ja myślę o was, mówi JAHWE: myśli pokoju, a nie udręczenia - abych wam dał koniec i cierpliwość.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mię wzywać, i pójdziecie, i będziecie się modlić do mnie, a ja was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mię szukać i najdziecie, gdy mię szukać będziecie wszytkim sercem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nalezion od was, mówi JAHWE, i wrócę niewolą waszę, i zbiorę was ze wszech narodów i ze wszytkich miejsc, do którychem was wygnał, mówi JAHWE: i przywrócę was z miejsca, do któregom was dał zaprowadzić.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mówili: Wzbudził nam JAHWE proroki w Babilonie!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króla, który siedzi na stolicy Dawidowej, i do wszego ludu, który mieszka w tym mieście, do braciej waszej, którzy nie wyszli z wami w zaprowadzenie.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Oto puszczę na nie miecz i głód, i mór, i uczynię je jako złe figi, których jeść nikt nie może, przeto że są barzo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 przeszladował mieczem i głodem i morem, i dam je na utrapienie wszytkim królestwom ziemie: na przeklęctwo i na zdumienie, i na świstanie, i na urąganie wszem narodom, do którychem je wyrzucił.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nie słuchali słów moich, mówi JAHWE, którem posyłał do nich przez sługi moje proroki, w nocy wstając i posyłając, a nie słuchaliście,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słuchajcie słowa PANskiego, wszytko zaprowadzenie, którem wysłał z Jeruzalem do 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Izraelski, do Achaba, syna Koliasza, i do Sedecjasza, syna Maasjasza, którzy wam prorokują imieniem moim fałszywie: Oto ja podam je w ręce Nabuchodonozora króla i pobije je przed oczyma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wzięte będzie z nich przeklinanie wszytkiemu zaprowadzeniu Juda, które jest w Babilonie, mówiąc: Niech cię uczyni JAHWE jako Sedecjasza i jako Achaba, które smażył król Babiloński w ogniu!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czynili głupstwo w Izraelu i cudzołożyli z żonami przyjaciół swoich, i mówili słowo imieniem moim fałszywie, któregom im nie rozkazał. Jam jest sędzią i świadkiem!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Semejasza Nehelamitczyka rzeczesz: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Za to, iżeś posłał imieniem swoim listy do wszego ludu, który jest w Jeruzalem, i do Sofoniasza, syna Maasjasza, kapłana, i do wszech kapłanów,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cię dał kapłanem miasto Jojady kapłana, abyś był wodzem w domu PANskim nad każdym mężem opętanym i prorokującym, abyś go wsadził do kłody i do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czemuś nie szukał Jeremiasza Anatotczyka, który wam prorokuje?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dlatego posłał do nas, do Babilonu, mówiąc: Długa to. Budujcie domy a mieszkajcie i sadźcie sady a jedzcie owoce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Czytał tedy Sofoniasz kapłan ten list w uszy Jeremiasza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 do wszego zaprowadzenia, rzekąc: To mówi JAHWE do Semejasza Nehelamitczyka: Dlatego że wam prorokował Semejasz, a jam go nie posłał, i kazał wam ufać w kłamstwie,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JAHWE: Oto ja nawiedzę Semejasza Nehelamitczyka i nasienie jego. Nie będzie miał męża siedzącego w pośrzodku ludu tego i nie ujźrzy dobra, które ja uczynię ludowi memu, mówi JAHWE, bo przez lenistwo mówił przeciw JAHWE.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słowo, które się zstało do Jeremiasza od JAHWE,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Izraelów, rzekąc: Napisz sobie wszytkie słowa, którem mówił do ciebie, na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dni przychodzą, mówi JAHWE, że przywrócę zaprowadzenie ludu mego Izraelskiego i Judzkiego, mówi JAHWE , a przywrócę je do ziemie, którąm dał ojcom ich, i posiędą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słowa, które mówił JAHWE do Izraela i do Judy: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Słyszeliśmy głos strachu, bojaźń, a nie masz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Pytajcie się a obaczcie, jeśli rodzi mężczyzna: przeczżem tedy widział każdego męża rękę na biodrach jego jako rodzącej i odmieniły się wszytkie twarzy w żółtą niemoc?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Biada! bo wielki dzień on, a nie masz mu podobnego. I czas jest uciśnienia Jakob, i z niego wyzwolon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mówi JAHWE zastępów, skruszę jarzmo z szyje twojej i związki jego potargam, a nie będą więcej nad nim obcy panować;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 służyć JAHWE Bogu swemu i Dawidowi, królowi swemu, którego im wzbudzę.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bój się ty, sługo mój, Jakobie, mówi JAHWE, ani się lękaj, Izraelu. Bo oto ja wybawię cię z ziemie dalekiej i nasienie twoje z ziemie więzienia ich. I wróci się Jakob, i odpocznie, i będzie miał dostatek wszego dobra, a nie będzie, kogo by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z tobą jest, mówi JAHWE, abych cię zbawił. Bo uczynię skończenie we wszech narodziech, między którem cię rozproszył, lecz z tobą nie uczynię skończenia, ale cię skarzę w sądzie, abyś się sobie nie zdał niewinnym.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Nieuleczone złamanie twoje, zła barzo rana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sądził sąd twój na zawiązanie, pożytku leczenia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miłowali, zapomnieli cię i nie będą cię szukać; bo raną nieprzyjacielską ubiłem cię, karaniem okrutnym. Dla mnóstwa nieprawości twej zatwardziały się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wołasz nad skruszeniem twoim? Nieuleczona jest boleść twoja! Dla mnóstwa nieprawości twojej i dla twardych grzechów twoich uczyniłem ci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wszyscy, którzy cię pożerają, pożarci będą, i wszyscy nieprzyjaciele twoi w niewolą pobrani będą, a którzy cię pustoszą, będą spustoszeni, i wszytkie łupieżce twoje dam na złupienie.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zagoję bliznę twoję, a z ran twoich wyleczę cię, mówi JAHWE. Bo Wygnaną nazwali cię, Syjonie: Tać jest, która nie miała pytającego.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przywrócę zaprowadzenie namiotów Jakobowych i smiłuję się nad dachy jego. I zbuduje się miasto na wysokości swojej, i kościół według porządku swego założon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z nich chwała i głos igrających. I rozmnożę je, i nie ubędzie ich, i uwielbię je, i nie zdrobnieją.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synowie jego jako z pirwu, a zgromadzenie jego przede mną trwać będzie, i nawiedzę przeciw wszytkim, którzy go trapią.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wódz jego z niego, a książę z pośrzodku jego wywiedzion będzie, i przytulę go, i przystąpi do mnie. Bo któż to jest, który by przytulił serce swe, aby się przybliżył ku mnie?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 ludem, a ja wam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wicher PANski, zapalczywość wychodząca, burza spadająca na głowie niezbożnych odpocznie!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odwróci JAHWE gniewu zapalczywości, aż uczyni i nie wypełni myśl serca swego. Na ostatku dni wyrozumiecie to.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onego, mówi JAHWE, będę Bogiem wszytkim rodzajom Izraelowym,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Nalazł łaskę na puszczy lud, który został po mieczu: pójdzie na swój pokój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JAHWE mi się okazał: A miłością wieczną umiłowałem cię, dlatego przyciągnąłem lutując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zbuduję cię, i pobudujesz się, panno Izraelska. Jeszcze będziesz przybrana bębnami twemi i wychodzić będziesz w tańcu grających,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sadzić będziesz winnice na górach Samaryjskich. Sadzić będą sadzący, a póki czas nie przydzie, nie będą wina zbierać.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dzień, którego wołać będą stróżowie na górze Efraim: Wstańcie a wstąpmy na Syjon do JAHWE Boga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Radujcie się z weselem Jakobowi a wykrzykajcie przeciw głowie narodów. Brzmicie a śpiewajcie i mówcie: Zbaw, JAHWE, lud twój, ostatki Izraelowe!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je z ziemie północnej a zbiorę je od krajów ziemie. Między któremi będą ślepy i chromy, brzemienna i rodząca społem, gromada wielka wracających się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płaczem przydą, a w miłosierdziu przyprowadzę je. I przywiodę je przez potoki wodne drogą prostą, i nie potkną się na niej, bom się zstał Izraelowi ojcem, a Efraim jest pierworodnym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narodowie, a opowiadajcie na wyspach, które są daleko! I mówcie: Który rozproszył Izraela, zgromadzi go i będzie go strzegł jako pasterz trzody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odkupił Jakoba i wybawił go z ręki mocniejszego.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przydą, i chwalić będą na górze Syjon. i zbiorą się do dóbr PANskich na zboże i na wino, i na oliwę, i na płód bydła i stada, a będzie dusza ich jako ogród wilgotny i nie będą już więcej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będzie weseliła panna w tańcu, młodzieńcy i starcy społem. I obrócę płacz ich w wesele, i pocieszę je, i rozweselę od smutku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opoję duszę kapłanów tłustością, a lud mój będzie nasycon dobrami memi,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Głos na wysokości słyszan jest narzekania, płaczu i żałości, Rachel płaczącej synów swoich, a nie chcącej przyjąć pocieszenia nad nimi, że ich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Niech przestanie głos twój od płaczu i oczy twoje od łez; bo ma zapłatę robota twoja, mówi JAHWE, i wrócą się z ziemie nieprzyjacielskiej.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nadzieja o ostatku twym, mówi JAHWE, i wrócą się synowie do granic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słyszałem Efraima przenoszącego się: Karałeś mię i wyćwiczyłem się jako cielec nie ukrócony. Nawróć mię, a nawrócę się, boś ty JAHWE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skoroś mię nawrócił, czyniłem pokutę, a skoroś mi pokazał, uderzyłem się w biodrę moję, Zawstydziłem się i zasromałem się, żem odniósł hańbę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syn poczciwy mnie Efraim, jeśli dziecię rozkoszne? Bo od onąd, jakom mówił o nim, jeszcze nań będę pamiętał. Przetoż się poruszyły wnętrzności moje nad nim: litując zlituję się nad nim,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 sobie strażnicę, nakładź sobie gorzkości, obróć serce swe ku drodze prostej, którąś chodziła. Wróć się, panno Izraelska, wróć się do tych miast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od rozkoszy rozpuścisz się, córko błędna? Bo JAHWE stworzył nowinę na ziemi: BIAŁAGŁOWA OGARNIE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Jeszcze będą mówić to słowo w ziemi Judzkiej i w mieściech jej, gdy nawrócę poimanie ich: Niechaj ci błogosławi JAHWE, piękność sprawiedliwości, góra święta!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 niej mieszkać Juda i wszytkie miasta jego społem, oracze i żonący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upoił duszę spracowaną i każdą duszę łaknącą nakarmiłem.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ze snu ocknąłem się i ujźrzałem, a sen mój mi słodki.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i zasieję dom Izraelski i dom Judzki nasieniem człowieczym i nasieniem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jakom czuł nad nimi, abych wyrywał i kaził, i rozwalał, i tracił, i trapił, tak będę czuł nad nimi, abych budował i sadził,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będą więcej mówić: Ojcowie jedli jagodę kwaśną, a zęby synów ścierpnęły.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umrze, w swej nieprawości. Każdy człowiek, który je kwaśną jagodę, ścierpną zęby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i postanowię z domem Izraelskim i z domem Judzkim przymierze nowe;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przymierza, którem z ojcy ich postanowił w dzień, któregom ujął rękę ich, abych je wywiódł z ziemie Egipskiej, przymierze, które zgwałcili, a jam panował nad nimi,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będzie przymierze, które postanowię z domem Izraelowym: Po onych dniach, mówi JAHWE, dam zakon mój do wnętrzności ich, a na sercu ich napiszę ji. I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który daje słońce na światłość dnia, porządek księżyca i gwiazd na światłość nocy, który wzrusza morze i szumią wały jego, JAHWE zastępów imię jemu!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ustaną te ustawy przede mną, mówi JAHWE, tedy i nasienie Izraelowe ustanie, żeby nie był naród przede mną po wszytkie 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Jeśli mogą być rozmierzone niebiosa z wierzchu i wyrozumiane grunty ziemie na dole, i ja odrzucę wszytko nasienie Izraelowe dla wszego, co czynili,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i zbudowano będzie miasto JAHWE od wieże Hananeel aż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dalej sznur pomiaru przed pagórek Gareb, i obejdzie Goatę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wszytkę dolinę trupów i popiołu, i wszytkę krainę śmierci aż do potoku Cedron i aż do węgła bramy końskiej na Wschód, Święta rzecz JAHWE: nie będzie wyrwana ani zepsowana więcej na wieki.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roku dziesiątego Sedecjasza, króla Judzkiego: ten jest rok ośmnasty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wojsko króla Babilońskiego obiegło było Jeruzalem, a Jeremiasz prorok był zamknion w sieni ciemnice, która była w domu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 był zamknął Sedecjasz, król Judzki, mówiąc: Czemu prorokujesz, rzekąc: To mówi JAHWE: Oto ja dam to miasto w ręce króla Babilońskiego i weźmie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Sedecjasz, król Judzki, nie ujdzie ręki Chaldejczyków, ale będzie dan w rękę króla Babilońskiego i będą mówić usta jego z usty jego, oczy też jego ujźrzą oczy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Babilonu zaprowadzi Sedecjasza, i będzie tam aż go nawiedzę, mówi JAHWE. A jeśli będziecie walczyć przeciw Chaldejczykom, nic szczęśliwego mieć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Jeremiasz: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Hanameel, syn Sellum, stryjeczny brat twój, przydzie do ciebie, mówiąc: Kup sobie rolą moję, która jest w Anatot: bo na cię należy bliskością, abyś 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kupiłem rolą u Hanameela, syna stryja mego, który jest w Anatot, i odważyłem mu srebra siedm syklów i dziesięć srebrnych.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zapisałem w księgach, i zapieczętowałem, i przydałem świadki, i odważyłem srebro na szalach.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zapis posesyjej zapieczętowany, i kontrakty, i zeznania, i pieczęci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zapis majętności Baruchowi, synowi Nery, syna Maasjasza, przed oczyma Hanameel, brata mego stryjecznego, przed oczyma świadków, którzy byli napisani w liście kupnym, i przed oczyma wszech Żydów, którzy siedzieli w sieni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przykazałem Baruchowi przed nimi,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Weźmi te listy, ten list kupna zapieczętowany, i ten list, który jest otworzony, a włóż je w naczynie gliniane, aby mogły trwać na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Izraelów: Jeszcze osięgać będą domy i role, i winnice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modliłem się do JAHWE, oddawszy list posesyjej Baruchowi, synowi Nery,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ach, ach, JAHWE Boże! Otoś ty uczynił niebo i ziemię siłą twoją wielką i ramieniem twym wyciągnionym: żadne słowo nie będzie tobie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czynisz miłosierdzie nad tysiącmi i oddawasz nieprawość ojców na łono synów ich po nich: Namocniejszy, wielki, i możny, JAHWE zastępów imię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radą, a nieogarniony myślą, którego oczy są otworzone na wszytkie drogi synów Adamowych, abyś oddał każdemu według dróg jego i według owocu wynalazków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położył znaki i cuda w ziemi Egipskiej aż do dnia tego, i w Izraelu, i między ludźmi, i uczyniłeś sobie imię, jako jest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wywiodłeś twój lud Izraelski z ziemie Egipskiej w znakach i w cudach, i ręką mocną, i ramieniem wyciągnionym, i w strachu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im tę ziemię, którąś przysiągł ojcom ich, żeś im miał dać ziemię opływającą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weszli, i posiedli ją, a nie byli posłuszni głosu twego i nie chodzili w zakonie twoim: wszytko, coś im rozkazał czynić, nie czynili, i przyszło na nie to wszytko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baszty pobudowano przeciw miastu, aby je wzięto, i podane jest miasto w ręce Chaldejczyków, którzy walczą na nie, dla miecza i głodu, i moru, a cóżkolwiekeś rzekł, zstało się, jako ty sam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mi mówisz, JAHWE Boże: Kup rolą za srebro a przywiedź świadki, ano miasto podane jest w ręce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JAHWE, Bóg wszelkiego ciała, aza mnie wszelkie słowo trudne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dam to miasto w ręce Chaldejczyków i w ręce króla Babilońskiego i wezmą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Chaldejczycy walczący na to miasto i zapalą je ogniem, i spalą je i domy, na których dachach ofiarowali Baalowi i czynili mokre ofiary cudzym bogom, aby mię draźnili.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 synowie Izraelscy i synowie Judzcy ustawicznie czyniący złość przed oczyma memi od młodości swej - synowie Izraelscy, którzy aż do tego czasu draźnią mię uczynkiem rąk swoich,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zapalczywości i rozgniewaniu moim było mi to miasto ode dnia, którego je zbudowali, aż do dnia tego, którego będzie zjęte od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synów Izraelskich i synów Judzkich, którą czynili, do gniewu mię przywodząc sami i królowie ich, książęta ich, i kapłani ich, i prorocy ich, mężowie Judzcy, i obywatele Jerozolimscy.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do mnie tyły, a nie oblicza: gdym je uczył rano i ćwiczył, a nie chcieli słuchać, aby przyjmowali ćwiczenie.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bałwany swe w domu, w którym wzywano imienia mego, aby ji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zbudowali wyżyny Baal, które są w dolinie syna Ennom, aby poświęcali syny swe i córki swe Molochowi, czegom im nie rozkazał, ani mi przyszło na serce, aby tę obrzydłość czynić mieli, a Judę ku grzechowi przywodzili.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dlatego to mówi JAHWE Bóg Izraelów do tego miasta, o którym wy mówicie, że będzie podane w ręce króla Babilońskiego mieczem i głodem i morem.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zgromadzę je ze wszytkich ziem, do którychem je wygnał w zapalczywości mojej i w gniewie moim, i w zagniewaniu wielkim, i przywrócę je na to miejsce, a uczynię, że będą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 ludem, a ja im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serce jedno, i drogę jednę, aby się mnie bali po wszytkie dni i dobrze im było i synom ich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Postanowię też z nimi przymierze wieczne i nie przestanę im dobrze czynić, i bojaźń moję dam do serca ich, aby nie odstępowali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się weselił nad nimi, gdy im dobrze uczynię a wsadzę je na tej ziemi w prawdzie wszytkim sercem moim i wszytką duszą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Jakom przywiódł na ten lud to wszytko złe wielkie, tak przywiodę na nie wszytko dobre, które ja mówię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dzierżane role w tej ziemi, o której wy mówicie, że jest spustoszona, dlatego iż nie został człowiek i bydlę i dana jest w ręce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Role za pieniądze kupować będą i zapisować do ksiąg, i pieczęć przykładać będą, i świadka przywiodą w ziemi Beniamin i około Jeruzalem, po mieściech Judzkich i po mieściech górnych, i po mieściech polnych, i po mieściech, które są na południe - bo przywrócę poimanie ich, mówi JAHWE.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 po wtóre, gdy jeszcze był zamkniony w sieni ciemnice,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który uczyni i utworzy to, i sprawi - JAHWE imię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do mnie a wysłucham cię i oznajmięć wielkie i pewne rzeczy, których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 Izraelów do domów miasta tego i do domów króla Judzkiego, które są pokażone, i do baszt, i do miecza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idących, aby walczyli z Chaldejczyki a napełnili je trupami onych ludzi, którem pobił w zapalczywości mojej i w gniewie moim, zakrywając twarz moję od miasta tego dla wszelakiej złości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zagoję im bliznę i przywiodę zdrowie, i wyleczę je a odkryję im uproszenie pokoju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Wrócę też zaprowadzenie Judzkie i zaprowadzenie Jerozolimskie a pobuduję je jako z pierwu.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oczyścię je od wszelakiej nieprawości ich, którą grzeszyli przeciwko mnie, a zlituję się nad wszemi nieprawościami ich, któremi przeciwko mnie wystąpili i wzgardzili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mi to sławą i weselem, i chwałą, i radością wszytkim narodom ziemie, którzy usłyszą wszytko dobre, które ja im uczynię, i zlękną się a zatrwożą się dla wszego dobra i dla wszego pokoju, który ja im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Jeszcze słyszan będzie na tym miejscu (które wy mówicie, że jest spustoszone, tak iż nie masz człowieka ani bydlęcia w mieściech Judzkich i za Jeruzalem, które spustoszone są bez człowieka i bez obywatela, i bez bydła)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Jeszcze będzie na tym miejscu pustym bez człowieka i bez bydlęcia i we wszytkich mieściech jego mieszkanie pasterzów leżącej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mieściech górnych i w mieściech polnych, i w mieściech, które są na południe, i w ziemi Beniamin, i w okolicy Jeruzalem, i w mieściech Judzkich jeszcze przechodzić będą trzody pod ręką liczącego,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JAHWE, a wzbudzę słowo dobre, którem mówił do domu Izrael i do domu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i w onym czasie uczynię, że spłodzi Dawid płód sprawiedliwości, a będzie czynił sąd i sprawiedliwość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będzie zbawion Juda i Jeruzalem mieszkać będzie bezpiecznie, a to jest imię, którym go nazową: JAHWE sprawiedliwy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Nie zginie z Dawida mąż, który by siedział na stolicy domu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też i z Lewitów nie zginie mąż od oblicza mego, który by ofiarował całopalenie i który by palił obiatę, i zabijał ofiarę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Jeśli się zrzucić może przymierze moje ze dniem i przymierze moje z nocą, żeby nie był dzień i noc czasu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przymierze moje zrzucić się będzie mogło z Dawidem, sługą moim, żeby nie był z niego syn, który by królował na stolicy jego, i Lewitowie i kapłani, słudzy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 mogą być zliczone gwiazdy niebieskie ani zmierzony piasek morski, tak rozmnożę nasienie Dawida, sługi mego, i Lewity, służebniki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nie widział, co ten lud mówił, rzekąc: Dwoje plemię, które był obrał JAHWE, jest odrzucone, i ludem moim wzgardzili, dlatego że nie masz więcej narodu przed 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Jeślim przymierza mego między dniem i nocą i ustaw niebu i ziemi nie postanowił,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i nasienie Jakobowe i Dawida, sługi mego, odrzucę, żebych nie brał z nasienia jego książąt nasienia Abrahama, Izaaka i Jakoba: bo wrócę zaprowadzenie ich, a zlituję się nad nimi.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gdy Nabuchodonozor, król Babiloński, i wszytko wojsko jego, i wszytkie królestwa ziemskie, które były pod władzą ręki jego, i wszyscy narodowie walczyli przeciwko Jeruzalem i przeciwko wszytkim miastom jego,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Izraelski: Idź a mów do Sedecjasza, króla Judzkiego, i rzeczesz do niego: To mówi JAHWE: Oto ja dam to miasto w ręce króla Babilońskiego i spali je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nie ujdziesz ręki jego, ale poimaniem poiman będziesz i w rękę jego podan będziesz, a oczy twoje oglądają króla Babilońskiego i usta jego z usty twemi mówić będą, i wnidziesz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słuchaj słowa PANskiego, Sedecjaszu, królu Judzki! To mówi JAHWE do ciebie: Nie umrzesz od miecza,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pokoju umrzesz i wedle spalenia ojców twoich pierwszych, którzy byli przed tobą, tak ciebie spalą i: Biada Panie! będą cię płakać - bom ja rzekł słowo,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Jeremiasz prorok do Sedecjasza, króla Judzkiego, wszytkie te słowa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wojsko króla Babilońskiego walczyło na Jeruzalem i na wszytkie miasta Judzkie, które były pozostały, na Lachis i na Azechę: bo te zostały były z miast Judzkich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potym jako uczynił przymierze król Sedecjasz ze wszystkim ludem w Jeruzalem, opowiadając,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wypuścił każdy niewolnika swego i każdy niewolnicę swoję Hebrejczyka i Hebreankę wolne a żeby nie panował nad nimi, to jest nad Żydowinem i nad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usłuchały wszytkie książęta i wszytek lud, którzy uczynili przymierze, aby wypuścił każdy niewolnika swego i każdy niewolnicę swą wolno a żeby dalej nie panowali nad nimi; a tak usłuchali i wypuścili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zaś, i wzięli zaś niewolniki i niewolnice swe, które byli wolno wypuścili, i zniewolili za niewolniki i za niewolnice.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 od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Izraelów: Jam postanowił przymierze z ojcy waszymi w dzień, któregom je wywiódł z ziemie Egipskiej, z domu niewolej, mówiąc;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skończą siedm lat, niech wypuści każdy brata swego Hebrejczyka, którego mu przedano, i będzie tobie służył sześć lat, a wypuścisz go wolno od siebie. I nie słuchali mię ojcowie waszy ani nachylili ucha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nawróciliście się wy dzisia, i uczyniliście prawość przed oczyma memi opowiadając wolność każdy bliźniemu swemu, i postanowiliście przymierze przed oczyma memi w domu, w którym wzywano imienia mego nad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się, i splugawiliście imię moje, i pobraliście zasię każdy niewolnika swego i każdy niewolnicę swą, któreście byli puścili, aby wolnymi i w swej mocy byli, i zniewoliliście je, aby wam byli niewolnikami i niewolnicami.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Wyście mię nie słuchali, abyście opowiedzieli wolność każdy bratu swemu i każdy bliźniemu swemu. Otóż ja wam opowiadam wolność, mówi JAHWE, do miecza, do moru i do głodu, i dam was na wzruszenie wszem królestwam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męże, którzy przestępują przymierze moje, a nie strzegli słów przymierza, na które zezwolili przed oczyma memi, cielca, którego rozcięli na dwie części i chodzili między częściami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Judzkie i książęta Jerozolimskie, trzebieńce i kapłany, i wszytek lud ziemie, którzy chodzili między częściami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je w rękę nieprzyjaciół ich i w ręce szukających dusze ich, i będzie ścierw ich jedłem ptastwu powietrznemu i źwierzowi ziemnemu.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Sedecjasza, króla Judzkiego, i książęta jego dam w rękę nieprzyjaciół ich i w ręce szukających dusze ich, i w ręce rycerstwa króla Babilońskiego, którzy odstąpili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rozkazuję, mówi JAHWE, i przywiodę je do miasta tego, i będą walczyć na nie, i wezmą je, i spalą ogniem, a miasta Judzkie położę pustynią, dlatego że nie masz obywatela.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 za dni Joakima, syna Jozjaszowego, króla Judzkiego,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domu Rechabitów a mów im i wprowadź je do domu PANskiego, do jednej skarbnej komory, a dasz im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Jezoniasza, syna Jeremiaszowego, syna Habsaniego, i bracią jego, i wszytkie syny jego, i wszytek dom Rechabitów,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wwiodłem je do domu PANskiego, do komory skarbnej synów Hanana, syna Jegedaliego, męża Bożego, która była podle komory książęcej, nad komorą Maasjasza, syna Sellumowego, który był stróżem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postawiłem przed synmi domu Rechabitów czasze pełne wina i kubki, i rzekłem do nich: Pijcie wino!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Nie będziem pić wina, bo Jonadab, syn Rechabów, ociec nasz, rozkazał nam, mówiąc: Nie będziecie pić wina wy i synowie waszy aż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domu nie będziecie budować, nasienia nie będziecie siać i winnic nie będziecie sadzić ani mieć, ale w namieciech mieszkać będziecie po wszytkie dni wasze, abyście żyli przez długie czasy na ziemi, do której wy jesteście przychodniami.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usłuchaliśmy głosu Jonadaba, syna Rechabowego, ojca naszego, we wszytkim, co nam przykazał, tak żebyśmy nie pili wina po wszytkie dni nasze, my i żony nasze, synowie i córki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żebyśmy nie budowali domów na mieszkanie, i nie mieliśmy winnice i rolej, i nasienia,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mieszkali w namieciech i byliśmy posłuszni we wszytkim, co nam Jonadab, ociec nasz,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przyciągnął Nabuchodonozor, król Babiloński, do ziemie naszej, rzekliśmy: Pódźcie a wnidźmy do Jeruzalem przed wojskiem Chaldejskim i przed wojskiem Syryjskim, i mieszkaliśmy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Idź a mów mężom Judzkim i obywatelom Jeruzalem: Izali nie przyjmiecie ćwiczenia, abyście posłuszni byli słów moich?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Przemogły słowa Jonadaba, syna Rechabowego, które przykazał synom swym, żeby nie pili wina; i nie pili aż do dnia tego, bo posłuszni byli przykazania ojca swego. A jam mówił do was, rano wstając i mówiąc, a nie byliście mi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utwierdzili synowie Jonadaba, syna Rechabowego, przykazanie ojca swego, które im przykazał: a ten lud nie był mi posłusznym!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zastępów, Bóg Izraelów: Oto ja przywiodę na Judę i na wszytkie obywatele Jeruzalem wszytko utrapienie, którem mówił przeciwko im, ponieważem mówił do nich, a nie słuchali. Wołałem ich, a nie odpowiedzieli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domowi Rechabitów rzekł Jeremiasz: To mówi JAHWE zastępów, Bóg Izraelów: Dlatego żeście posłuszni byli rozkazaniu Jonadaba, ojca waszego, i strzegliście wszytkich przykazań jego a czyniliście wszytko, co wam rozkazał,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zastępów, Bóg Izraelów: Nie ustanie mąż z pokolenia Jonadaba, syna Rechab, stojący przede mną, po wszytkie dni.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czwartego Joakima, syna Jozjaszowego, króla Judzkiego: zstało się to słowo do Jeremiasza od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księgi a napisz na nich wszytkie słowa, którem mówił do ciebie przeciw Izraelowi i Judzie, i przeciw wszytkim narodom: ode dnia, któregom mówił do ciebie, ode dni Jozjasza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snadź, gdy usłyszy dom Judzki wszytko złe, które ja myślę im uczynić, nawróci się każdy z drogi swej złej i zlituję się nad nieprawością i nad grzechem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wezwał Jeremiasz Barucha, syna Neriego, i spisał Baruch z ust Jeremiaszowych wszytkie słowa PANskie, które mówił do niego, na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Jeremiasz Baruchowi, mówiąc: Jam jest wsadzony a nie mogę iść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idź ty a czytaj z ksiąg, na którycheś spisał z ust moich słowa PANskie, gdzie lud będzie słyszał w domu PANskim w dzień postu, nadto gdy będzie słuchał wszytek Juda, którzy przychodzą z miast swoich, będziesz im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snadź padnie modlitwa ich przed obliczem PANskim a wróci się każdy z drogi swej złej. Bo wielka zapalczywość i rozgniewanie jest, którą mówił JAHWE przeciw ludowi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Baruch, syn Neriego, wszytko, jako mu rozkazał Jeremiasz prorok, czytając z ksiąg słowa PANskie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piątego Joakima, syna Jozjaszowego, króla Judzkiego, miesiąca dziewiątego, zapowiedziano post przed obliczem PANskim wszytkiemu ludowi w Jeruzalem i wszemu ludowi, który się był zszedł z miast Judzkich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Baruch z ksiąg słowa Jeremiaszowe w domu PANskim, w komorze skarbnej Gamariasza, syna Safanowego, pisarza, w sieni wyższej, u wchodu nowej bramy domu PANskiego, gdy słuchał wszytek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Micheasz, syn Gamariasza, syna Safanowego, wszytkie słowa PANskie z ksiąg,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 do domu królewskiego, do komory pisarzowej, a oto tam wszytkie książęta siedziały: Elisama pisarz i Dalajasz, syn Semejego, i Elnatan, syn Achoborów, i Gamariasz, syn Safanów, i Sedecjasz, syn Hananiaszów, i wszytkie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Micheasz wszytkie słowa, które słyszał, gdy czytał Baruch z ksiąg do uszu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Siądź a czytaj to w uszach naszych. I czytał Baruch w uszach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wszytkie słowa, zdumieli się każdy do bliźniego swego i rzekli do Barucha: Musiemy oznajmić królowi wszytkie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Powiedz nam, jakoś pisał wszytkie te słowa z 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Baruch im rzekł: Z ust swych mówił, jakoby czytając, do mnie wszytkie te słowa, a jam pisał na księgach inkaustem.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książęta do Barucha: Idź a skryj się ty i Jeremiasz, a żaden niech nie wie, gdzieście.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króla do sieni, lecz księgi poruczyli w skarbnicy Elisamasza pisarza. I powiedzieli przed królem wszytkie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Judi, aby wziął księgi. Który wziąwszy je z komory Elisama pisarza, czytał przed królem i przed wszytkimi książęty, którzy stali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siedział w domu, gdzie zimował miesiąca dziewiątego, a stała przed nim kotlinka pełna węgla.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przeczedł Judi trzy abo czterzy karty, porzezał je nożykiem pisarzskim i wrzucił do ognia, który był na kotlince, aż zgorzały wszytkie księgi na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ulękli się ani rozdarli szat swoich król i wszyscy słudzy jego, którzy słyszeli wszytkie te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Elnatan i Dalajasz, i Gamariasz zastawili się królowi, aby nie palił ksiąg: i nie usłuchał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Jeremielowi, synowi Amelechowemu, i Sarajaszowi, synowi Ezrielowemu, i Selemiaszowi, synowi Abdeelowemu, aby poimali Barucha pisarza i Jeremiasza proroka: ale je był skrył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 proroka, potym gdy król spalił księgi i mowy, które był spisał Baruch z ust Jeremiaszowych,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zaś inne księgi a napisz na nich wszytkie mowy pierwsze, które były w pierwszych księgach, które spalił Joakim, król Judzki.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Joakima, króla Judzkiego, rzeczesz: To mówi JAHWE: Tyś spalił one księgi, mówiąc: Czemuś napisał na nich oznajmując: Wrychle przydzie król Babiloński i spustoszy tę ziemię, i uczyni, że ustanie z niej człowiek i bydlę.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przeciw Joakimowi, królowi Judzkiemu: Nie będzie z niego, kto by siedział na stolicy Dawidowej, a trup jego wyrzucon będzie na gorącość przez dzień i na mróz przez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przeciw niemu i przeciwko nasieniu jego, i przeciwko sługom jego nieprawości ich, i przywiodę na nie i na obywatele Jeruzalem, i na męże judzkie wszytko złe, którem mówił do nich, a nie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Jeremiasz wziął inne księgi i dał je Baruchowi, synowi Neriego, pisarzowi, który pisał na nich z ust Jeremiaszowych wszytkie mowy ksiąg, które był spalił Joakim, król judzki, w ogniu, i nadto jeszcze przydano mów daleko więcej, niżli pierwej było.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królował król Sedecjasz, syn Jozjaszów, miasto Jechoniasza, syna Joakimowego, którego postanowił królem Nabuchodonozor, król Babiloński, w 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 posłuszny sam i słudzy jego, i lud ziemski słów PANskich, które mówił przez rękę Jeremiasza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Sedecjasz Juchala, syna Selemiaszowego, i Sofoniasza, syna Maasjaszowego, kapłana, do Jeremiasza proroka, mówiąc: Módl się za nami do JAHWE Boga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Jeremiasz wolno chodził w pośrzód ludu, bo go nie wsadzono było do ciemnice. Tedy wojsko faraonowe wyszło było z Egiptu i usłyszawszy Chaldejczycy, którzy byli obiegli Jeruzalem, takową wieść, odciągnęli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Izraelów: Tak powiecie królowi Judzkiemu, który was posłał do mnie, abyście mię pytali: Oto wojsko faraonowe, które wyciągnęło wam na pomoc, wróci się do ziemie swej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wrócą się Chaldejczycy a będą walczyć na to miasto i wezmą je, i zapalą je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Nie zwodźcie dusz waszych, mówiąc: Odchodząc odejdą i odciągną od nas Chaldejczycy; boć nie odejdą.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choćbyście pobili wszytko wojsko Chaldejskie, którzy walczą z wami, a zostaliby się z nich niektórzy zranieni - każdy z namiotu swego wstaną a zapalą to miasto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odeszło wojsko Chaldejskie od Jeruzalem przed wojskiem faraonowym,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Jeremiasz z Jeruzalem, aby szedł do ziemie Beniaminowej, aby tam podzielił imienie przed obecnością mieszczan.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Bramy Beniaminowej, był tam stróż bramy w swym rzędzie, imieniem Jeriasz, syn Selemiego, syna Hananiaszowego, i pojmał Jeremiasza proroka, mówiąc: Do Chaldejczyków uciekasz!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Jeremiasz: Fałsz to, nie uciekam do Chaldejczyków. I nie słuchał go, ale pojmał Jeriasz Jeremiasza i przywiódł go do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rozgniewawszy się książęta na Jeremiasza, ubiwszy go, wsadzili do ciemnice, która była w domu Jonatana pisarza, bo on był przełożony nad ciemnicą.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wszedł Jeremiasz do domu dołu i do ciemnice: i siedział tam Jeremiasz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Sedecjasz król wyjął go i pytał go w domu swym potajemnie, i rzekł: Co mnimasz, jest mowa od PANA? I rzekł Jeremiasz: Jest. I rzekł: W ręce króla Babilońskiego podan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króla Sedecjasza: Com zgrzeszył tobie i sługom twoim, i ludowi twemu, żeś mię wsadził do domu więzienia?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prorocy waszy, którzy wam prorokowali i mówili: Nie przyjdzie król Babiloński na was ani na tę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słuchaj teraz, proszę, Panie mój królu: niech będzie ważna prośba moja przed tobą a nie odsyłaj mię do domu Jonatana pisarza, abych tam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rozkazał król Sedecjasz, aby wsadzono Jeremiasza do sieni ciemnice i aby mu dawano bochenek chleba na każdy dzień oprócz potrawy, aż nie stało wszytkiego chleba w mieście. I mieszkał Jeremiasz w sieni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Safatiasz, syn Matanów, i Gedeliasz, syn Fassurów, i Juchal, syn Selemiaszów, i Fassur, syn Melchiaszów, mowy, które Jeremiasz mówił do wszytkiego ludu,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Ktokolwiek zostanie w tym mieście, umrze od miecza i od głodu, i od moru; ale kto uciecze do Chaldejczyków, żyć będzie i będzie dusza jego zdrowa i 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Podając podane będzie to miasto w ręce wojska króla Babilońskiego i weźmie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książęta królowi: Prosimy, aby był zabit ten człowiek, bo umyślnie osłabia ręce mężów rycerskich, którzy się zostali w tym mieście, i ręce wszytkiego ludu, mówiąc do nich takowe słowa: bo ten człowiek nie szuka pokoju ludowi temu, ale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Sedecjasz: Oto on jest w ręku waszych, bo się królowi nie godzi wam czego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wzięli Jeremiasza i wrzucili go do studniej Melchiasza, syna Amelechowego, która była w sieni ciemnice, i spuścili Jeremiasza powrozami w studnią, w której nie było wody, ale błoto. A tak zstąpił Jeremiasz w 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Abdemelech Murzyn, mąż trzebieniec, który był w domu królewskim, że spuścili Jeremiasza do studniej, a król siedział w Bramie Beniaminowej.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Abdemelech z domu królewskiego, i mówił do króla,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 królu, źle uczynili mężowie ci wszytko, co uczynili przeciwko Jeremiaszowi prorokowi, spuściwszy go w studnią, aby tam umarł głodem, bo już więcej chleba nie masz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 Abdemelechowi Murzynowi, mówiąc: Weźmi z sobą stąd trzydzieści mężów a wyciągni Jeremiasza proroka z studniej, niżli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z sobą Abdemelech męże, wszedł do domu królewskiego, który był pod komorą, i wziął zonąd wiotche chusty i stare, które już były zbutwiały, i spuścił je do Jeremiasza w studnią powrozami.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Abdemelech Murzyn do Jeremiasza: Podłóż stare płaty i te podarte i zbutwiałe pod pachy rąk twoich i pod powrozy. I uczynił tak Jeremiasz.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Jeremiasza powrozmi, i wywiedli go z studniej. I mieszkał Jeremiasz w sieni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Sedecjasz i wziął do siebie Jeremiasza proroka do trzecich drzwi, które były w domu PANskim. I rzekł król do Jeremiasza: Pytam ja ciebie o mowę: nie taj nic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Sedecjasza: Jeśli powiem tobie, czy nie zabijesz mię? A jeślić poradzę, nie usłuchasz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przysiągł król Sedecjasz Jeremiaszowi potajemnie, mówiąc: Żywie PAN! który nam uczynił tę duszę, jeśli cię zabiję, jeśli cię wydam w ręce tych mężów, którzy szukają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Sedecjasza: To mówi JAHWE zastępów, Bóg Izraelski: Jeśli wychodząc wynidziesz do króla Babilońskiego, żyć będzie dusza twoja, a tego miasta nie spalą ogniem i będziesz zachowan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wynidziesz do książąt króla Babilońskiego, będzie podane to miasto w ręce Chaldejczyków i spalą je ogniem, i ty nie ujdziesz 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Sedecjasz do Jeremiasza: Boję się Żydów, którzy pouciekali do Chaldejczyków, abych snadź nie był wydan w ręce ich i ze mnie nie szydzili.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Jeremiasz: Nie wydadzą cię! Słuchaj, proszę cię, głosu PANskiego, któryć ja opowiadam, a będzie dobrze tobie i żywa będzie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będziesz chciał wyniść, ta jest mowa, którą mi JAHWE ukazał: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żony twoje i syny twoje wywiodą do Chaldejczyków i nie ujdziesz rąk ich, ale ręką króla Babilońskiego pojman będziesz i to miasto spali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Sedecjasz do Jeremiasza: Żaden niech nie wie tych słów, a 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usłyszą książęta, żem mówił z tobą, a przydą do ciebie i rzekąc: Powiedz nam, coś mówił z królem, nie taj przed nami, a nie zabijemy cię, i co mówił król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do nich: Przełożyłem ja prośby moje przed królem, aby mię nie kazał odwieść do domu Jonatana i żebych tam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tedy wszytkie książęta do Jeremiasza i pytali go, i mówił im według wszytkich słów, które mu król rozkazał, i dali mu pokój, bo nic nie słychać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siedział Jeremiasz w sieni ciemnice aż do dnia, którego wzięto Jeruzalem. I zstało się, że wzięto Jeruzalem.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dziewiątego Sedecjasza, króla Judzkiego, miesiąca dziesiątego, przyciągnął Nabuchodonozor, król Babiloński, i wszytko wojsko jego do Jeruzalem i obiegli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jedenastego roku Sedecjasza, miesiąca czwartego, piątego dnia miesiąca, otworzono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weszły wszytkie książęta króla Babilońskiego, i siedli w Bramie Śrzedniej: Nereel, Sereser, Semegarnabu, Sarsachim, Rabsares, Neregel, Sereser, Rebmag i insze wszytkie książęta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ujźrzał Sedecjasz, król Judzki, i wszyscy mężowie rycerscy, uciekli. I wyszli nocą z miasta drogą sadu królewskiego i bramą, która była między dwiema murami, i wyszli na drogę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goniło ich wojsko Chaldejskie, i poimali Sedecjasza na polu pustyni Jerychońskiej, a poimanego przywiedli do Nabuchodonozora, króla Babilońskiego, do Reblata, który jest w ziemi Emat, i mówił do niego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pozabijał król Babiloński syny Sedecjaszowe w Reblacie przed oczyma jego, i wszytkę ślachtę Judzką pozabijał król Babiloński.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też Sedecjaszowi wyłupił i okował go w pęta, aby go zawiedziono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też królewski i domy ludu pospolitego popalili Chaldejczycy ogniem i mury Jerozolimskie rozwalili.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ludu, który się ostał w mieście, i zbiegi, którzy byli pouciekali do niego, i ostatek ludu, który był pozostał, przeniósł Nabuzardan hetman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pospólstwa ubogich, którzy nic zgoła nie mieli, zostawił Nabuzardan hetman w ziemi Judzkiej i dal im winnice i cysterny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rozkazał był Nabuchodonozor, król Babiloński, o Jeremiaszu Nabuzardanowi hetmanowi,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go a połóż nań oczy twe, a nie czyń mu nic złego: ale jako będzie chciał, tak mu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Nabuzardan hetman i Nabuzezban, i Rabsares, i Neregel, i Sereser, i Rebmag, i wszyscy celniejszy króla Babilońskiego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i wzięli Jeremiasza z sieni ciemnice, i dali go Godoliaszowi, synowi Ahikama, syna Safanowego, aby wszedł do domu i mieszkał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Jeremiasza zstało się słowo Pańskie, gdy był zamkniony w sieni ciemnice,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Abdemelechowi Murzynowi, rzekąc: To mówi JAHWE zastępów, Bóg Izraelów: Oto ja przywiodę mowy moje na to miasto na złe, a nie na dobre, i będą przed tobą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wybawię cię onego dnia, mówi JAHWE, a nie będziesz podan w ręce mężów, których się ty boisz.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wybawiając wybawię cię i nie polężesz od miecza, ale będzie tobie dusza twoja na zbawienie, iżeś ufał we mnie, mówi JAHWE.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gdy wypuszczony od Nabuzardan hetmana z Rama, gdy go wziął związanego łańcuchami w pośrzodku wszytkich, którzy się prowadzili z Jeruzalem i wiedziono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hetman wziąwszy Jeremiasza, rzekł do niego: JAHWE Bóg twój mówił to złe na to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przywiódł, i uczynił JAHWE, jako mówił, boście zgrzeszyli JAHWE, a nie słuchaliście głosu jego i stała się wam ta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otom cię dziś rozwiązał z łańcuchów, które są na rękach twoich. Jeślić się podoba iść ze mną do Babilonu, pódź, i położę oczy moje na cię; lecz jeślić się nie podoba iść ze mną do Babilonu, zostań. Oto wszytka ziemia jest przed oczyma twemi: co obierzesz i gdzieć się podoba, żebyś szedł, tam 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mną nie chodź, ale mieszkaj u Godoliasza, syna Ahikama, syna Safan, którego przełożył król Babiloński nad miasty Judzkimi: mieszkajże tedy z nim w pośrzodku ludu; abo gdziekolwiek ci się będzie podobało, żebyś szedł, idź. I dał mu hetman strawę i dary, i odprawił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Jeremiasz do Godoliasza, syna Ahikam, do Masfat, i mieszkał z nim w pośrzodku ludu, który był zostawion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wszyscy przełożeni wojska, którzy byli po krainach rozproszeni, sami i towarzysze ich, że przełożył król Babiloński Godoliasza, syna Achikam, nad ziemią, a iż mu zlecił męże i niewiasty, i dzieci, i ubogie ziemie, którzy nie byli zaprowadzeni do Babilonu,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Godoliasza do Masfat: i Ismael, syn Nataniasza, i Johanan i Jonatan, synowie Karee, i Sareasz, syn Tanehumet, i synowie Ofi, którzy byli z Netofati, i Jezoniasz, syn Maachaty, sami i mężowie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im Godoliasz, syn Ahikama, syna Safan, i towarzyszom ich, mówiąc: Nie bójcie się służyć Chaldejczykom, mieszkajcie w ziemi a służcie królowi Babilońskiemu,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mieszkam w Masfat, abych odpowiadał rozkazaniu Chaldejczyków, którzy bywają posyłani do nas. A wy zbierajcie wino i żniwo, i oliwę, a chowajcie w naczynia wasze, a mieszkajcie w mieściech waszych, które 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wszyscy Żydowie, którzy byli w Moab i u synów Ammon, i w Idumejej, i we wszech krainach, usłyszawszy, że zostawił król Babiloński ostatki w Żydowstwie a iż przełożył nad nimi Godoliasza, syna Ahikam, syna Safan,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się, mówię, wszyscy Żydowie ze wszech miejsc, do których byli uciekli, i przyszli do Judzkiej ziemie, do Godoliasza do Masfat, i zebrali wino i żniwa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Johanan, syn Karee, i wszyscy przełożeni wojska, którzy byli po krainach rozproszeni, przyszli do Godoliasza do Masfat.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Wiedz, iż Baali, król synów Ammon, posłał Ismaela, syna Nataniasza, zabić duszę twoję. A nie uwierzył im Godoliasz, syn Ahikam.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Johanan, syn Karee, rzekł do Godoliasza osobno w Masfat, mówiąc: Pójdę a zabiję Ismaela, syna Nataniasza, gdy nikt nie wzwie, aby nie zabił dusze twojej i nie byli rozproszeni wszyscy Żydowie, którzy się zebrali do ciebie, a zginie ostatek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Godoliasz, syn Ahikam, do Johanan, syna Karee: Nie czyń tego, bo nieprawdę ty mówisz o Ismaelu.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miesiąca siódmego, przyszedł Ismael, syn Nataniaszów, syna Elisam, z nasienia królewskiego, i książęta królewskie, i dziesięć mężów z nim, do Godoliasza, syna Ahikam, do Masfat, i jedli tam chleb społem w Masfat.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Ismael, syn Nataniasza, i dziesięć mężów, którzy z nim byli, i zabili Godoliasza, syna Ahikam, syna Safan, mieczem, i zabili tego, którego był król Babiloński przełożył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Żydy, którzy byli z Godoliaszem w Masfat, i Chaldejczyki, którzy się tam naleźli, i męże rycerskie pobił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wtórego dnia po zabiciu Godoliasza, gdy jeszcze nikt nie 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mężowie z Sychem i z Silo, i z Samaryjej, ośmdziesiąt mężów, ogoliwszy brody i podarszy szaty, i brudni, a dary i kadzidło mieli w ręku, aby ofiarowali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tedy Ismael, syn Nataniasza, przeciwko im z Masfat, szedł idąc a płacząc. A gdy się potkał z nimi, rzekł do nich: Pódźcie do Godoliasza, syna Ahikam.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przyszli w pośrzód miasta, pozabijał je Ismael, syn Nataniaszów, przy pośrzodku dołu, sam i mężowie,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dziesięć mężów nalazło się między nimi, którzy rzekli do Ismaela: Nie zabijaj nas, bo mamy skarby na polu, pszenice i jęczmienia, i oliwy, i miodu! I przestał, i nie zabił ich z bracią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dół, do którego wrzucił Ismael wszytkie trupy mężów, które pobił dla Godoliasza, on jest, który uczynił król Asa dla Baasy, króla Izraelskiego: ten napełnił Ismael, syn Nataniaszów,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Johanan, syn Karee, i wszytcy przełożeni waleczników, którzy byli z nim, wszytko złe, które był uczynił Ismael, syn Nataniaszów.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z sobą wszytkie męże, poszli, aby walczyli z Ismaelem, synem Nataniaszowym, i naleźli go u wód mnogich, które są w Gabaon.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wszytek lud, który był z Ismaelem, Johanana, syna Karee, i wszytkie przełożone waleczników, którzy z nim byli, uradowali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wszytek lud, który był pobrał Ismael w Masfat, a wróciwszy się poszedł do Johanan, syna Karee.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Ismael, syn Nataniaszów, uciekł z ośmią mężów przed Johanan i poszedł do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odeszli, i mieszkali gośćmi w Chamaam, który jest u Betlehem, aby szli i weszli do Egiptu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Chaldejczyki; bo się ich bali, że Ismael, syn Nataniasza, zabił był Godoliasza, syna Ahikam, którego był przełożył król Babiloński w ziemi Judzkiej.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wszytcy przełożeni waleczników i Johanan, syn Karee, i Jezoniasz, syn Ozjasza, i ostatek pospólstwa od małego aż do wielkiego,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Jeremiasza proroka: Niech padnie prośba nasza przed oczyma twemi a módl się za nami do JAHWE Boga twego za wszytek ten ostatek, bo nas zostało mało z wiela, jako nas widzą oczy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nam oznajmi JAHWE Bóg twój drogę, którą iść mamy, i słowo, które czynić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Jeremiasz prorok: Słyszałem! Oto się ja modlę do JAHWE Boga waszego według słów waszych: każde słowo, które mi odpowie, oznajmię wam ani zataję przed wami żadnej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Jeremiasza: Niech JAHWE będzie między nami świadkiem prawdy i wiary, jeśli nie według każdego słowa, z którym cię pośle JAHWE Bóg twój do nas, tak uczynimy!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dobre będzie, chocia złe, głosu JAHWE Boga naszego, do którego cię posyłamy, posłuszni będziemy, aby nam dobrze było, gdy usłuchamy głosu JAHWE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wyszło dziesięć dni, zstało się słowo PANskie do Jeremiasza.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Johanan, syna Karee, i wszytkich przełożonych waleczników, którzy z nim byli, i wszytkiego ludu od namniejszego aż do wielkiego,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To mówi JAHWE Bóg Izraelów, do któregoście mię posłali, abych przełożył prośby wasze przed obliczem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spokojnie mieszkać będziecie w tej ziemi, pobuduję was, a nie rozwalę, nasadzę, a nie powyrywam, bom już ubłagany nad złem, którem wam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od oblicza króla Babilońskiego, którego się wy lękając boicie: nie bójcie się go, mówi JAHWE, bom ja z wami jest, abych was wybawił i wyrwał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litości, i zlituję się nad wami, i uczynię, że będziecie mieszkać w ziemi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wy rzeczecie; Nie będziem mieszkać w tej ziemi ani będziem słuchać głosu JAHWE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Nie! ale do ziemie Egipskiej pójdziemy, gdzie nie ujźrzemy wojny i głosu trąby nie usłyszemy, i głodu cierpieć nie będziemy, i tam mieszkać będziemy,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słuchajcie teraz głosu PANskiego, ostatku Judy! To mówi JAHWE zastępów, Bóg Izraelski: Jeśli położycie oblicze wasze iść do Egiptu i wnidziecie, abyście tam mieszkali,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miecz, którego się wy boicie, tam was ogarnie, w ziemi Egipskiej, a głód, dla którego się troszczecie, przylnie do was w Egipcie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mężowie, którzy położyli twarz swoję, aby weszli do Egiptu, aby tam mieszkali, pomrą od miecza, od głodu i od moru: żaden z nich nie zostanie ani ujdzie przed złem, które ja przyniosę na 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 na was, ostatku Judy: Nie wchodźcie do Egiptu! Wiedząc będziecie wiedzieć, iż się oświadczam na was dzisia,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żeście zwiedli dusze wasze: boście wy mnie posłali do JAHWE Boga naszego, mówiąc: Módl się za nami do JAHWE Boga naszego, a wedle wszytkiego, cokolwiek tobie rzecze JAHWE Bóg nasz, tak nam oznajmi, a 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oznajmiłem wam dzisia, a nie usłuchaliście głosu JAHWE Boga waszego we wszytkim, o co mię do was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wiedząc wiedzieć będziecie, że mieczem i głodem, i morem pomrzecie na miejscu, do którego chcieliście iść, abyście tam mieszkali.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zstało się, gdy skończył Jeremiasz mówić do ludu wszystkie mowy JAHWE Boga ich, z któremi go posłał JAHWE Bóg ich do nich, wszytkie te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Azariasz, syn Ozajasza, i Johanan, syn Karee, i wszyscy mężowie pyszni, mówiąc do Jeremiasza: Kłamstwo ty mówisz! Nie posłał cię JAHWE Bóg nasz, mówiąc: Nie wchodźcie do Egiptu, abyście 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Baruch, syn Neriaszów, podszczuwa cię na nas, aby nas wydał w ręce Chaldejczyków, aby nas pomordował i zaprowadził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usłuchał Johanan, syn Karee, i wszyscy przełożeni waleczników, i wszytek lud głosu PANskiego, żeby mieszkali w 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wziąwszy Johanan, syn Karee, i wszyscy przełożeni waleczników, wszytek ostatek Judy, którzy się byli wrócili od wszytkich narodów, do których przedtym byli rozproszeni, aby mieszkali w ziemi Judzkiej: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męże i niewiasty, i dzieci, i córki królewskie, i każdą duszę, którą był zostawił Nabuzardan hetman z Godoliaszem, synem Ahikam, syna Safan, i Jeremiasza proroka, i Barucha, syna Neriasza.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ziemie Egipskiej, bo nie byli posłuszni głosu PANskiego, i przyszli aż do Tafnis.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Jeremiasza w Tafnis,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kamienie wielkie w rękę twoję a skryj je w sklepie, który jest pod murem cegielnym w bramie domu faraonowego w Tafnis, przed oczyma mężów Judzkich,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zastępów, Bóg Izraelów: Oto ja poślę i wezmę Nabuchodonozora, króla Babilońskiego, sługę mego, a położę stolicę jego na tych kamieniach, którem skrył, i postawi stolicę swą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porazi ziemię Egipską: które na śmierć, na śmierć, a które w niewolą, w niewolą, a które pod miecz,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ogień we zborach bogów Egipskich a spali je i weźmie je w niewolą, i odzieje się ziemią Egipską, jako się pasterz odziewa płaszczem swoim, i wynidzie stamtąd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skruszy słupy domu Słonecznego, które są w ziemi Egipskiej, a zbory bogów Egipskich ogniem spali.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przez Jeremiasza do wszech Żydów, którzy mieszkali w ziemi Egipskiej, którzy mieszkali w Magdalu i w Tafnis, i w Memfis, i w ziemi Fatures,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Wyście widzieli to wszytko złe, którem przywiódł na Jeruzalem i na wszytkie miasta Judzkie: a oto puste są dzisia i nie masz w nich obywatela,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złości, którą czynili, aby mię do gniewu przywiedli, aby szli a ofiarowali i służyli bogom cudzym, których nie znali i oni, i wy, i ojcowie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posyłałem wszytkie sługi moje proroki, w nocy wstając a posyłając i mówiąc: Nie czyńcie słowa brzydliwości takiej, której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słuchali ani nachylili ucha swego, aby się nawrócili od złości swoich a nie ofiarowali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zlał się gniew mój i zapalczywość moja, i zapaliła się po mieściech Judzkich i po ulicach Jerozolimskich, i obróciły się w pustki i wzburzenie wedle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 mówi JAHWE zastępów, Bóg Izraelów: Czemu wy czynicie złość tę wielką przeciw duszom waszym, aby wyginął z was mąż i niewiasta, dziecię i ssące z pośrzodku Judy, aby wam nie zostało szczątku żadnego,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drażniąc mię uczynkami rąk waszych, ofiarując bogom cudzym w ziemi Egipskiej, do którejeście weszli, abyście tam mieszkali: abyście wyginęli i byli przeklinaniem i urąganiem wszytkim narodom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zapomnieli złości ojców waszych i złości królów Judzkich, i złości żon ich, i złości waszych, i złości żon waszych, które czynili w ziemi Judzkiej i po ulicach Jerozolimskich?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oczyścili się aż do dnia tego i nie bali się ani chodzili w zakonie PANskim i przykazaniach moich, którem dał przed wami i przed ojcy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zastępów, Bóg Izraelów: Oto ja położę oblicze moje na was na złe, a wytracę wszytkiego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zabiorę ostatek Judy, którzy położyli twarzy swe, aby weszli do ziemie Egipskiej i mieszkali tam, i zniszczeją wszyscy w ziemi Egipskiej, polęgą od miecza i od głodu, i zniszczeni będą od namniejszego aż do nawiętszego; od miecza i od głodu pomrą i będą na przysięgę i na dziw, i złorzeczenie, i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obywatele ziemie Egipskiej, jakom nawiedził Jeruzalem, mieczem, głodem i morem.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będzie, kto by uszedł i został z ostatku Żydów, którzy idą, żeby gośćmi byli, do ziemie Egipskiej, a żeby się wrócili do ziemie Judzkiej, do której oni podnoszą dusze swe, aby się wrócili i mieszkali tam: nie wrócą się, jedno którzy ujdą.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Jeremiaszowi wszyscy mężowie wiedzący, że ich żony ofiarowały bogom cudzym, i wszytkie niewiasty, których stało mnóstwo wielkie, i wszytek lud mieszkających w ziemi Egipskiej w Fatures,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Mowy, którąś mówił do nas imieniem PANskim, nie usłuchamy od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 onego czasu, któregośmy przestali ofiarować królowej niebieskiej i ofiarować jej mokre ofiary, na wszytkim nam schodzi i zniszczeliśmy od miecza i 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my ofiarujemy królowej niebieskiej i ofiarujemy jej mokre ofiary, azaśmy bez mężów naszych czynili jej placki ku służbie jej i ku ofiarowaniu jej mokrych ofiar?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Jeremiasz do wszytkiego ludu, przeciwko mężom i przeciw niewiastom, i przeciw wszemu ludowi, którzy mu byli odpowiedzieli,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ofiara, którąście ofiarowali w mieściech Judzkich i na ulicach Jeruzalem wy i ojcowie waszy, królowie waszy i książęta wasze, i lud ziemie, na toć wspamiętał JAHWE i wstąpiło na serce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JAHWE dalej znosić dla złości spraw waszych i dla obrzydłości, któreście czynili: i zstała się ziemia wasza spustoszeniem i zdumieniem, i przeklęctwem, dlatego że nie masz obywatela, jako ten dzień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iżeście ofiarowali bałwanom i zgrzeszyliście JAHWE, i nie słuchaliście głosu PANskiego, i w zakonie, w przykazaniach i w świadectwach jego nie chodziliście, dlatego przyszło na was to złe, jako ten dzień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wszego ludu i do wszech niewiast: Słuchajcie słowa PANskiego, wszytek Judo, którzyście w ziemi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Izraelów, rzekąc: Wy i żony wasze mówiliście usty swemi i wypełniliście rękami waszemi, mówiąc: Czyńmy szluby nasze, któreśmy szlubili, żebyśmy ofiarowali królowej niebieskiej i ofiarowali jej mokre ofiary. Wypełniliście szluby wasze i skutkiemeście je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będę czuł nad nimi na złe, a nie na dobre: i zniszczeją wszyscy mężowie Judzcy, którzy są w ziemi Egipskiej, mieczem i głodem, aż do szczętu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ujdą miecza, wrócą się z ziemie Egipskiej do ziemie Judzkiej, mężów mało, i dozna wszytek ostatek Judy, który wszedł do ziemie Egipskiej, aby tam mieszkał, czyje się słowo wypełni, moje li abo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znakiem, mówi JAHWE, że ja was nawiedzę na tym miejscu, abyście wiedzieli, że się prawdziwie spełnią mowy moje przeciwko wam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mówił Jeremiasz prorok do Barucha, syna Neriasza, gdy napisał te słowa w księgach z ust Jeremiaszowych, roku czwartego Joakima, syna Jozjaszowego, króla Judzkiego,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Izraelów do ciebie, Baruchu: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Mówiłeś: Biada mnie nędznemu, bo przyczynił JAHWE boleści do boleści mojej! Upracowałem się we wzdychaniu moim, a nie nalazłem odpoczynienia.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Tak rzeczesz do niego: Oto, którem zbudował, rozwalam, a którem nasadził, ja wyrywam, i wszytkę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szukasz sobie wielkich? Nie szukaj. Bo oto ja przywiodę złe na wszelkie ciało, mówi JAHWE, i dam tobie duszę twoję na zbawienie na wszytkich miejscach, dokądkolwiek pójdziesz.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Jeremiasza proroka przeciw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Egipt, przeciw wojsku faraona Nechao, króla Egipskiego, który był nad rzeką Eufratesem w Charkamis, którego poraził Nabuchodonozor, król Babiloński, czwartego roku Joakima, syna Jozjaszowego, króla Judzkiego: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Gotujcie tarcz i pawęzę a wychodźcie na wojnę!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Zaprzągajcie konie a wsiadajcie, jezdni, stańcie w hełmiech, wycierajcie oszczepy, obleczcie się w pancerze!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Widziałem je lękliwe a tył podające. Mocne ich pobite, uciekali prędko ani się obejrzeli: strach zewsząd!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ucieka prędki a niech nie mniema, aby miał wybawion być mocny. Na północy u rzeki Eufratesa zwyciężeni są i 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jako rzeka wzbiera a jako rzeki nadymają się wody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jako rzeka wzbiera a jako rzeki wzruszać się będą wały jego i rzecze: Wstąpiwszy pokryję ziemię, wygubię miasto i obywatele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Wsiadajcie na konie a wyskakujcie na woziech, a niech się ruszą mocni, Murzyńska ziemia i Libijanie, którzy noszą tarcz, i Lidyjczycy porywający i puszczający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dzień JAHWE Boga zastępów, dzień pomsty, aby się pomścił nad nieprzyjacioły swemi. Pożrze miecz a nasyci się i opije się krwie ich: bo ofiara JAHWE Boga zastępów w ziemi północnej, nad rzeką Eufratesem.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Galaad a nabierz rezyny, panno, córko Egipska: próżno rozmnażasz lekarstwa, zdrowia mieć nie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narodowie sromotę twoję, a krzyk twój napełnił ziemię, bo mocny natarł na mocnego i oba społem upadli.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mówił JAHWE do Jeremiasza proroka o tym, że ma przyść Nabuchodonozor, król Babiloński, a porazić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Egiptowi a dajcie słyszeć w Magdalu, i niech brzmi w Memfis i w Tafnis! Rzeczcie: Stań a nagotuj się, bo pożrze miecz to, co w okolicy twojej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zgnił mocarz twój? Nie ostał się, bo go JAHWE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 upadające i padł mąż na bliźniego swego. I rzeką: Wstań a wróćmy się do ludu swego i do ziemie narodzenia naszego, od oblicza miecza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Nazowcie imię Faraona, króla Egipskiego: Trwogę przywiódł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Żywię ja (mówi król, JAHWE zastępów imię jego), że jako Tabor między górami, a jako Karmel nad morzem - przydzie!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prowadzenia poczyń sobie, obywatelko, córko Egipska: bo Memfis pustynią będzie i spustoszeje, i będzie niemieszkalna.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Cielica piękna i krasna Egipt: poganiacz z północy przydzie na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Najemnicy też jej, którzy mieszkali w pośrzodku jej, jako cielcy ukarmieni obrócili się i uciekali społem, i ostać się nie mogli: bo dzień wygubienia ich przyszedł na nie, czas nawiedzenia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jej jako miedzi zabrzmi, bo się z wojskiem pośpieszą i z siekierami przydą do niej, jako co drwa rąbają.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Wyrąbali las jej, mówi JAHWE, który zliczon być nie może. Rozmnożyli się nad szarańczą i nie masz im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Zawstydziła się córka Egipska i podana w ręce ludu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zastępów, Bóg Izraelów: Oto ja nawiedzę trwogę Aleksandryjską i Faraona, i Egipt, i Bogi jego, i króle jego, i Faraona, i te,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 w ręce szukających dusze ich i w ręce Nabuchodonozora, króla Babilońskiego, i w ręce sług jego. A potym mieszkać w nim będą jako za dawnych dni,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nie bój się, sługo mój, Jakobie, a nie lękaj się, Izraelu. Bo oto ja ciebie wybawię z daleka i nasienie twoje z ziemie poimania twego. I wróci się Jakob a odpoczynie i poszczęści mu się, a nie będzie, kto by go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nie bój się, sługo mój, Jakobie, mówi JAHWE, bom ja jest z tobą. Bo ja wyniszczę wszytkie narody, do którychem cię wygnał, a ciebie nie wyniszczę, ale cię skarzę w sądzie, a nie przepuszczę jako niewinnemu.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Jeremiasza proroka przeciw Palestynom, przedtym niż poraził faraon Gazę.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wody wstępują z północy i będą jako potok wylewający a okryją ziemię i napełnienie jej, miasto i obywatele jego. Będą wołać ludzie i zawyją wszyscy obywatele ziemie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trzaskiem pompy oręża i waleczników jego, przed grzmotem poczwórnych jego i przed mnóstwem kół jego. Nie obejźrzeli się ojcowie na syny opuściwszy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przyszcia dnia, którego zburzeni będą wszyscy Filistymowie i będzie rozproszon Tyr i Sydon ze wszytkimi pozostałemi pomocami swemi. Bo splądrował JAHWE Filistymy, ostatek wyspy Kapadocyjej.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obłysienie na Gazę, umilknął Askalon i ostatki doliny ich. Dokądże się rzezać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mieczu PANski, dokąd się nie uspokoisz? Wnidź w poszwy twoje, ochłodź się a umilkni!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jakoż się ma uspokoić, ponieważ mu JAHWE rozkazał przeciw Askalonowi i przeciw pomorskim krajom jego i tam mu miejsce założył?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Moaba. To mówi JAHWE zastępów, Bóg Izraelów: Biada nad Nabo, bo zburzon jest i zawstydzon. Wzięto Kariataim, zawstydzon jest mocny i zadrżał.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więcej radości w Moabie, przeciw Hesebon myślili źle: Pódźcie a wytraćmy ji z narodu! Przeto milcząc umilkniesz a pójdzie miecz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wołania z Oronaim: Spustoszenie i zburzenie wielkie!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Potłuczono Moaba, opowiedzcie wołanie maluczkim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wstępem Luit płacząc wstąpi z płaczem bo na zstępowaniu Oronaim nieprzyjaciele krzyk zburzenia usłyszeli: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Uciekajcie, wybawcie dusze wasze a będziecie jako wrzos na puszczy!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przeto, iżeś miał ufanie w obronach twoich i w skarbiech twoich, ty też wzięty będziesz. I pójdzie Chamos w przeprowadzenie, kapłani jego i książęta jego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przydzie zbójca do każdego miasta, a żadne miasto nie ujdzie. I zginą doliny i rozrzucone będą pola - bo JAHWE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kwiat Moab, bo kwitnąc wynidzie, a miasta jego puste będą i niemieszkalne.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Przeklęty, którzy czyni sprawę PANSKĄ zdradliwie, i przeklęty, który miecz swój hamuje ode krwie!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Płodny był Moab od młodości swej i odpoczywał na drożdżach swoich, a nie przelewano go z naczynia do naczynia i nie chodził w zaprowadzenie. Przeto smak jego został w nim i zapach jego nie zmienił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dni przychodzą, mówi JAHWE, i poszlę mu szykujące i pokładacze łagwic, i położą go, a naczynia jego wypróżnią i łagwice ich potłuką.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zawstydzon będzie Moab od Chamon, jako zawstydzon jest dom Izraelski od Betel, w którym ufanie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mówicie: Mocniśmy i mężowie duży ku bitwie?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Zburzon jest Moab i miasta jego wycięli, i wyborni młodzieńcy jego poszli na zabicie, mówi Król, JAHWE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 zginienie Moab, że przydzie, a złe jego przybieży barzo prędko.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go wszyscy, którzyście około niego, a wszyscy, którzy znacie imię jego, mówcie: Jako się złamała laska mocna, kij chwalebny?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z sławy a siądź w pragnieniu, mieszkanie córki Dibon, bo zburzyciel Moab przyciągnie do ciebie, pokazi obrony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stań a wyglądaj mieszkanie Aroer. Pytaj uciekającego, a temu, który uszedł, mów: Cóż się zstało?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Zawstydzon jest Moab, że go zwyciężono. Wyjcie a wołajcie, opowiadajcie w Arnon, że zburzono Moab.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 przyszedł na ziemię polną: na Helon i na Jasa, i na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Dibon, i na Nabo, i na dom Deblataim,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Kariataim, i na Betgamul, i na Betmaon,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Kariot, i na Bosra, i na wszytkie miasta ziemie Moab, które daleko i które blisko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Odcięto róg Moabowi i ramię jego starto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Upójcie go, bo się przeciw JAHWE podniósł; i otrąci rękę Moab o blwocina swoje, i będzie na pośmiech on też: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Izrael był tobie pośmiewiskiem, jakobyś go między złodziejmi zastał; a tak dla słów twoich, któreś przeciw jemu mówił, powiodą cię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Opuszczajcie miasta, a mieszkajcie na skale, obywatele Moab! A bądźcie jako gołębica, która się gnieździ przy samym kraju dziury.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pysze Moab, pyszny jest barzo; wysokość jego i hardość, i pychę, i wyniosłe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znam, mówi JAHWE, chłubę jego a iż nie jest wedle niej siła jego ani według tego, co mógł, czynić usiłował.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 Moab narzekać będę i do Moab wszytkiego wołać będę, do mężów muru ceglanego lamentujących.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Płaczem Jazer płakać ci będę, winnico Sabama! Latorośli twoje zaszły za morze, aż do morza Jazer przyszły. Na żniwo twoje i na zbieranie wina twego zbójca napadł.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Odjęte jest wesele i radość z karmela i z ziemie Moab i wino z pras pobrałem, a tłoczący wino nie będzie zwykłej pobudki śpiewał.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wołania Hesebon aż do Eleale i Jasa puścili głos swój, od Segor aż do Oronaim, cielice trzecioletniej; wody też Nemrim barzo złe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odejmie z Moaba, mówi JAHWE, ofiarującego na wyżynach i ofiarującego bogom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serce moje nad Moabem jako piszczałki piszczeć będzie; serce też moje nad mężami muru ceglanego wypuści głos piszczałek: bo więcej czynił, niżli mógł, przeto zaginęli.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każda głowa - łysina, a każda broda ogolona będzie, na wszytkich rękach więzy, a na każdym grzbiecie włosiennica.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wszytkich dachach Moabowych i po ulicach jego wszelakie narzekanie: bom skruszył Moaba, jako naczynie niepożyteczne,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zwyciężon jest, i krzyczeli, jako Spuścił szyję Moab i zawstydził się? I będzie Moab naśmiewiskiem i przykładem wszytkim w okoliczy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jako orzeł przyleci a wyciągnie skrzydła swe na 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Wzięto Kariot i zamki pobrano, a będzie serce mocarzów Moab onego dnia jako serce niewiasty rodzącej.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przestanie Moab być ludem, bo się przeciw JAHWE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 dół i sidło nad tobą, o obywatelu Moab,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uciecze przed strachem, wpadnie do dołu; a kto wylezie z dołu, pojman będzie sidłem: bo przywiodę na Moaba rok nawiedzenia 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cieniu Hesebon stanęli z sidła uciekający, bo ogień wyszedł z Hesebon a płomień z pośrzodku Seon i pożrze część Moab i wierzch synów rozruchu.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Moab, zginąłeś, ludu Chamos! Bo zabrano syny twoje i córki twoje w 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wrócę pojmanie Moab w ostateczne dni, mówi JAHWE. (Dotąd sądy Moab).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synów Ammon. To mówi JAHWE: Izali nie ma synów Izrael? Abo dziedzica nie masz u niego? Czemuż tedy Melchom dziedzictwem posiadł Gada, a lud jego w miastach jego mieszkał?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przychodzą, mówi JAHWE, i dam słyszeć nad Rabbat synów Ammon trzask bitwy, i będzie w gromadę rozwalona, a córki jej ogniem będą spalone, a posiędzie Izrael dzierżawce swoje,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Hesebon, bo jest zburzon Haj, krzyczcie, córki Rabbat, Przepaszcie się włosienicami, narzekajcie i chodźcie około płotów, bo Melchom będzie prowadzon w zaprowadzenie, kapłani jego i książęta jego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przechwalasz dolinami? Spłynęła dolina twoja, córko pieszczona, któraś ufała w skarbiech twoich i mówiłaś: Któż przydzie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na cię strach, mówi JAHWE Bóg zastępów, od wszytkich, którzy są w okolicy twojej. I rozproszycie się każdy od oczu waszych, a nie będzie, kto by zebrał uciekające.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każe się wrócić więźniom synów Ammon -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Idumejej. To mówi JAHWE zastępów: Izali nie masz dalej mądrości w Teman? Zginęła rada od synów, niepożyteczna się zstała mądrość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a tył podawajcie, zstępujcie w przepaść, obywatele Dedan! Bo zatracenie Ezaw przywiodłem nań, czas nawiedzenia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byli przyszli na cię ci, co zbierają wino, nie zostawiliby byli grona; by złodzieje w nocy porwaliby byli, co by im dosyć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obnażyłem Ezaw, odkryłem skrytości jego i skryć się nie będzie mógł. Zburzono nasienie jego i bracią jego, i sąsiady jego: i nie będzie!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 sieroty twoje, ja je żywić będę, a wdowy twoje we mnie nadzieję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Oto, którym nie było sądu, aby pili kielich, pijąc pić będą, a ty jako niewinny zostaniesz? Nie będziesz niewinny, ale pijąc pić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przysiągłem sam przez się, mówi JAHWE, iż spustoszeniem i hańbą, i pustynią, i przeklęctwem będzie Bosra: i wszytkie miasta jej będą pustyniami wiecznemi.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słuch od JAHWE i poseł do narodów posłan jest: Zbierajcie się a przydźcie na nie, a powstańmy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małego dałem cię między narody, wzgardzonego między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Hardość twoja zwiodła cię i pycha serca twego, który mieszkasz w jaskiniach skały a usiłujesz dosiąc wysokości pagórku: gdy wywyższysz jako orzeł gniazdo twoje, zonąd ściągnę cię,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Idumea pusta: każdy, który pójdzie przez nię, zadziwi się i świstać będzie na wszytkie plagi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wywrócona jest Sodoma i Gomora i bliskie jej, mówi JAHWE, nie będzie tam mieszkał mąż ani będzie w niej przebywał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lew wystąpi z nadętości Jordanu do cudności mocnej: bo uczynię, że wnet pobieży do niej, a któż będzie wybrany, którego przełożę nad nią? Bo kto mnie podobny? A kto mię zniesie? I który to jest pasterz, co by się sprzeciwił twarzy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posłuchajcie rady PANskiej, którą uradził na Edom, i myśli jego, które umyślił na obywatele Teman: Jeśli ich nie zrzucą malutcy z trzody, jeśli nie rozmiecą z nimi mieszkania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trzasku upadku ich wzruszyła się ziemia, wołanie aż na morzu czerwonym słyszano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orzeł wzbije się i odleci a rozciągnie skrzydła swe nad Bosrą. I będzie serce mocarzów Idumejej onego dnia jako serce niewiasty rodzącej.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Damaszku. Zawstydził się Emat i Arfad, bo złą barzo nowinę usłyszeli, strwożyli się jako na morzu, dla frasunku uspokoić się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Osłabiał Damaszek, dał się uciekać, strach go ogarnął, ucisk a boleści poimały go jako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opuścili miasto chwalebne, miasto wesołe?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polęgą młodzieńcy jego na ulicach jego a wszytcy mężowie walki umilkną dnia onego,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zapalę ogień na murze Damaszku, i pożrze mury Benadad.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Cedar i na królestwa Assur, które poraził Nabuchodonozor, król Babiloński. To mówi JAHWE: Wstańcie a idźcie na Cedar, a zburzcie Syny Wschodnie!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Namioty ich i trzody ich zabiorą, skóry ich i wszytko naczynie ich, i wielbłądy ich wezmą sobie. I zwołają na nie: Strach w okolicy!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Uciekajcie, bieżcie wskok, w głębokości siedźcie, którzy mieszkacie w Azor, mówi JAHWE, bo Nabuchodonozor, król Babiloński, uradził na was radę i umyślił na was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a idźcie do narodu spokojnego a mieszkającego bezpiecznie, mówi JAHWE. Nie masz wrót ani zawory u nich, sami 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wielbłądy ich rozchwyceniem, a mnóstwo dobytków ich korzyścią. I rozwionę je na wszytkie wiatry, którzy się podstrzygli pod długi włos, a ze wszech granic jego przywiodę zatracenie na 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Asor mieszkaniem smoków, spustoszony aż na wieki. Nie będzie tam mieszkał mąż ani przebywał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Jeremiasza proroka przeciw Elam na początku królestwa Sedecjasza, króla Judzkiego,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Oto ja złamię łuk Elam i wielką moc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 Elam czterzy wiatry ze czterech stron nieba a rozwionę je na wszytkie te wiatry, i nie będzie narodu, gdzie by nie zaszli wygnańcy Elam przed nieprzyjaciółmi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 szukającymi dusze ich. I przywiodę na nie złe: gniew zapalczywości mojej, mówi PAN; i poślę za nimi miecz, aż ich dokonam.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stolicę moję w Elam a wytracę zonąd króle i książęta,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ostateczne dni każę się wrócić poimańcom Elam, mówi JAHWE.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mówił JAHWE o Babilonie i o ziemi Chaldejskiej przez rękę Jeremiasza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Opowiedajcie między narody a puśćcie słuch. Podnieście chorągiew! Ogłaszajcie a nie tajcie, mówcie: Wzięt jest Babilon, zawstydzon jest Bel, zwyciężon jest Merodach, zawstydziły się ryciny jego, zwyciężone są bałwany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wyciągnął przeciw jemu naród z północy, który położy ziemię jego spustoszeniem i nie będzie, kto by mieszkał w niej, od człowieka aż do bydlęcia: i ruszyli się a 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i na on czas, mówi JAHWE, przydą synowie Izraelowi sami i synowie Judzcy społem, idąc a płacząc prędko pójdą i JAHWE Boga swego szukać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Syjonu drogi się pytać będą: tam twarzy ich. Przydą a przyłożeni będą do JAHWE przymierzem wiecznym, które żadnym zapomnieniem zgładzone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Trzodą straconą zstał się lud mój: pasterzowie ich zwiedli je. Uczynili, że się błąkali po górach, z góry na pagórek przeszli, zapomnieli legowiska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naleźli, zjedli je, a nieprzyjaciele ich mówili: Nie zgrzeszyliśmy - dlatego że zgrzeszyli JAHWE: piękności, sprawiedliwości i oczekiwaniu ojców ich,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Uchodźcie z pośrzodku Babilonu a z ziemie Chaldejskiej wychodźcie, a bądźcie jako kozłowie przed trzodą!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pobudzam i przywiodę na Babilon zgromadzenie narodów wielkich z ziemie północnej, i nagotują się nań a zatym ji wezmą. Strzała jego jako męża mocnego zabijacza: nie wróci się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Chaldejska ziemia korzyścią, wszyscy, którzy ją będą burzyć, nasycą się,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radujecie i wielkie rzeczy mówicie rozchwytając dziedzictwo moje; boście się rozlegli jako cielcy po trawie, a beczeliście jako bycy.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Zawstydzona jest matka wasza barzo i porównana z prochem, która was porodziła; oto ostateczna będzie między narody, pusta, bezdrożna i wyschła.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gniewu Pańskiego nie będą w niej mieszkać, ale się wszytka obróci w pustynią. Każdy idący przez Babilon, zdumieje się i świstać będzie nad wszemi plagami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Gotujcie się na Babilon wokoło, wszyscy, którzy łuk ciągniecie! Zwojujcie ji, nie folgujcie strzałom, bo zgrzeszył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Wołajcie nań, wszędy dał rękę, upadły fundamenty jego, skażone są mury jego, bo pomsta PANska jest. Pomścicie się nad nim: jako czynił, uczyńcie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Wytraćcie siejące z Babilonu i trzymającego sierp czasu żniwa. Przed mieczem gołębice każdy się obróci do ludu swego i każdy do ziemie swej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Stado rozproszone Izrael, lwowie wypędzili je: pierwszy król Assur zjadł go, ten ostateczny, Nabuchodonozor, król Babiloński, kości jego połamał.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zastępów, Bóg Izraelów: Oto ja nawiedzę króla Babilońskiego i ziemię jego, jakom nawiedził króla Assur.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zaś Izraela do mieszkania jego a będzie się pasł na Karmelu i na Basan. I na górze Efraim i Galaad nasyci się dusza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i czasu onego, mówi JAHWE, będą szukać nieprawości Izraelowej, a nie będzie jej; i grzechu Juda, a nie najdzie się: bo miłościw będę tym, które zostawię.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ziemię panujących wyciągni a obywatele ich nawiedź! Rozpraszaj i zabijaj, co za nimi jest, mówi JAHWE, a czyń wedle wszytkiego, jakom ci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bitwy w ziemi i zstarcie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złamany jest i skruszony młot wszytkiej ziemie? Jako się obrócił w pustynią Babilon między narody?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Usidliłem cię i pojmaneś, Babilonie, a nie wiedziałeś. Zastano cię i pojmano, iżeś Pana draźnił.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JAHWE skarb swój, i wyniósł naczynia gniewu swego, bo sprawę ma JAHWE Bóg zastępów w ziemi Chaldejskiej.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 do niej od krajów ostatecznych, otwórzcie, aby wyszli, którzy by ją deptali. Zbierajcie z drogi kamienie a składźcie w kupy, a zatraćcie ją i niech nie będzie szczątku.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Rozpraszajcie wszytkie mocarze jej, niech zstępują na zabicie. Biada im! Bo przyszedł dzień ich, czas nawiedzenia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uciekających i tych, którzy uszli z ziemie Babilońskiej, aby opowiadali w Syjonie pomstę JAHWE Boga naszego, pomstę kościoła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znać przeciw Babilonie mnogim, wszytkim, którzy ciągną łuk! Stańcie przeciw jemu wokoło, a żaden nie ujdzie. Oddajcie mu według dzieła jego, wedle wszytkiego, co czynił, czyńcie mu: bo się wynosił przeciw JAHWE, przeciw świętemu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polęgą młodzieńcy jego na ulicach jego i wszyscy mężowie waleczni jego umilkną dnia onego,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 ja do ciebie, hardy, mówi JAHWE Bóg zastępów, bo przyszedł dzień twój, czas nawiedzenia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powali się hardy i upadnie, a nie będzie, kto by go wzwiódł; i zapalę ogień w mieściech jego, i pożrze wszytko około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Potwarz cierpią synowie Izraelscy i synowie Judzcy społem. Wszyscy, którzy je poimali, trzymają a nie chcą ich 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Odkupiciel ich mocny, JAHWE zastępów imię jego, sądem będzie bronił rzeczy ich, aby przestraszył ziemię a wzruszył obywatele Babilońskie.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Chaldejczyki, mówi JAHWE i na obywatele Babilońskie, i na książęta, i na mądre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wieszczki jego, którzy zgłupieją, miecz na mocarze jego, którzy się bać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konie jego i na wozy jego, i na wszytko pospólstwo, które jest w pośrzód jego, a będą jako niewiasty; miecz na skarby jego, które będą rozchwycone.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Susza będzie nad wodami jego i wyschną, bo ziemia rycin jest, a w potworach się przechwalają.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będą mieszkać smokowie z dzikimi mężami i będą w niej mieszkać strusowie. A nie będą w niej mieszkać dalej aż na wieki, ani będzie zbudowana aż do pokolenia i 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JAHWE wywrócił Sodomę i Gomorę, i bliskie jej, mówi JAHWE, nie będzie tam mąż mieszkać ani przebywać w niej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idzie z północy a naród wielki i królowie mnodzy powstaną z krajów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Luk i pawezę pochwycą, okrutni są a niemiłosierni; głos ich jako morze zaszumi, a na konie wsiędą, jako mąż gotowy ku bitwie - przeciw tobie, córko Babilońska!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król Babiloński wieść o nich i osłabiały ręce jego; pojmał go ucisk, boleść jako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 lew wystąpi z nadętości Jordanu do piękności mocnej; bo uczynię, że z nagła pobieży do niej, a któż będzie wybrany, którego bych przełożył nad nią? Bo kto mnie jest podobny, a kto mię zniesie? A który to jest pasterz, co by się sprzeciwił twarzy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słuchajcie rady PANskiej, którą umyślił przeciw Babilonowi, i myśli jego, które myślił na ziemię Chaldejską: Jeśli ich nie ściągną malutcy z trzody, jeśli nie będzie rozmiecono z nimi mieszkanie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wrzasku pojmania Babilonu wzruszyła się ziemia, i wołanie między narody usłyszano jest.</w:t>
      </w:r>
      <w:r>
        <w:t xml:space="preserve"> 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Oto ja wzbudzę na Babilon i na obywatele jego, którzy serce swe podnieśli przeciwko mnie, jako wiatr zaraźliwy.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do Babilonu przewiewacze, i rozwieją ji a splądrują ziemię jego, bo przyszły nań zewsząd w dzień utrapienia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ciągnie, który ciągnie łuk swój, a niech nie wstępuje w pancerzu. Nie folgujcie młodzieńcom jego, wybijcie wszytko rycerstwo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polęgą pobici w ziemi Chaldejskiej i zranieni po krainach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owdowiał Izrael i Juda od Boga swego, od JAHWE zastępów, lecz ziemia ich pełna jest przestępstwa dla świętego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z pośrzodku Babilonu, a każdy niech zbawi duszę swoję! Nie milczcie nad nieprawością jego, bo czas pomsty jest od JAHWE, on mu wzajem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Kubek złoty Babilon w ręce PANskiej, upajający wszytkę ziemię: wino jego pili narodowie i dlatego wzruszeni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upadł Babilon i połamał się, wyjcie nad nim! Weźcie żywice na boleść jego, owa się wyleczy.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Leczyliśmy Babilon, a nie jest uzdrowiony. Opuśćmy ji a pódźmy każdy do swej ziemie, bo doszedł aż do nieba sąd jego i wyniósł się aż do obłoków.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Wywiódł JAHWE sprawiedliwość naszę: pódźcie a opowiadajmy na Syjonie dzieło JAHWE Boga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Ostrzcie strzały, napełniajcie sajdaki! Wzbudził JAHWE ducha króla Medzkiego i przeciw Babilonowi myśl jego jest, aby ji zatracił: bo pomsta PANSKA jest, pomsta kościoła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murzech Babilońskich podnieście chorągiew, przyczyńcie strażej, wystawcie stróże, nagotujcie zasadzki, bo umyślił JAHWE i uczynił, cokolwiek mówił przeciw obywatelom Babilońskim.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mieszkasz nad wodami mnogimi, bogata w skarby, przyszedł koniec twój na stopie odcięcia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zastępów na duszę swoję: Że cię napełnię ludzi jako chrząszczów i nad tobą będą śpiewać pobudkę.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ziemię mocą swoją, zgotował świat mądrością swoją a mądrością swoją rozciągnął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głos wypuszcza, mnożą się wody na niebie; który podnosi obłoki od kończyn ziemie, błyskawice w deszcz obracał i wywiódł wiatr z skarbów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Zgłupiał każdy człowiek od umiejętności, zawstydzon każdy zlewacz na rycinie: bo fałsz jest zlanie ich i nie masz ducha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Marne są dzieła i śmiechu godne: czasu nawiedzenia ich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to dział Jakobów, bo który wszytko stworzył, on jest, a Izrael sceptr dziedzictwa jego: JAHWE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Tłuczesz ty mnie oręże wojenne, a ja potłukę w tobie narody i wytracę w tobie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potłukę w tobie konia i jeźdźca jego, i potłukę w tobie wóz i wsiadacza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potłukę w tobie męża i niewiastę, i potłukę w tobie starca i pacholę, i potłukę w tobie młodzieńca i pannę,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potłukę w tobie pasterza i trzodę jego, i potłukę w tobie oracza i sprzężaj jego, i potłukę w tobie książęta i urzędniki.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oddam Babilonowi i wszytkim obywatelom Chaldejskim wszytkie złości ich, które czynili na Syjon przed oczyma waszemi,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na cię, góro zarażająca, mówi JAHWE, która zarażasz wszytkę ziemię. I wyciągnę rękę moję na cię a zwalę cię z skał i uczynię cię górą spalenia.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z ciebie brać kamienia do węgła i kamienia do fundamentów, ale będziesz wiecznie zatracona,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chorągiew w ziemi, trąbcie w trąby między narody, poświęćcie na nie narody, dajcie znać przeciw niej królom Ararat, Menni i Ascenez, policzcie przeciwko niej Tafsar, przywiedźcie konie jako chrząszcze z żądłami.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Poświęćcie przeciwko niej narody, króle Medyjej, książęta jej i wszytkie urzędniki jej, i wszytkę ziemię władze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 się ziemia i zatrwoży, bo się ocuci przeciw Babilonowi myśl PANska, aby położył ziemię Babilońską, pustą i niemieszkalną.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 mocarzowie Babilońscy od bitwy, mieszkali w zamkach: pożarta jest siła ich i stali się jako niewiasty; zapalono mieszkania jego złamano zawory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Bieżący bieżącemu zabieży, a poseł potka się z posłem, aby oznajmił królowi Babilońskiemu, że wzięto miasto jego od końca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brody ubieżano, i błota ogniem wypalono, a mężowie waleczni zatrwożyli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Izraelów: córka Babilońska jako bojowisko, czas młóćby jej: jeszcze trochę i przydzie czas żniwa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Zjadł mię, pożarł mię Nabuchodonozor, król Babiloński, uczynił mię jako naczynie czcze, połknął mię jako smok, napełnił brzuch swój pieszczotą moją i wygnał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przeciwko mnie i ciało moje na Babilonie, mówi mieszkanie Syjon, a krew moja na obywatelach Chaldejskiej ziemi, mówi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osądzę rzecz twoję a pomszczę się pomsty twojej i puste uczynię morze jego, i wysuszę żyłę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Babilon mogiłami, mieszkaniem smoków, zdumieniem i świstaniem, dlatego że nie masz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Pospołu jako lwi ryczeć będą, będą otrząsać grzywę jako lwięta.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zapaleniu ich postawię picia ich i upoję je, aby zasnęli i spali sen wieczny, a nie wstali,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Powiodę je jako baranki na rzeź i jako barany z kozły.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wzięt jest Sesach i pojmane jest nasławniejsze wszytkiej ziemie? Jako się zstał Babilon między narodami?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Wystąpiło morze na Babilon, pokryt jest mnóstwem wałów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Zstały się miasta jego zdumieniem, ziemią niemieszkalną i pustą, ziemią, w której nikt nie mieszka ani chodzi przez nię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Bela w Babilonie, i wyrzucę, co był połknął, z gęby jego, a nie będą się zbiegać kniemu więcej narodowie, ponieważ i mur Babiloński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Wynidźcie z pośrzodku jego, ludu mój, aby zbawił każdy duszę swoję, przed gniewem zapalczywości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snadź nie zmiękczało serce wasze, a ulęklibyście się słuchu, który będzie słyszeć w ziemi; i przydzie w rok słuch, a po tym roku słuch: i nieprawość w ziemi i panujący na panującego.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 i nawiedzę ryciny Babilońskie, i zawstydzi się wszytka ziemia jego, i wszyscy zabici jego polęgą w pośrodku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chwalić nad Babilonem niebiosa i ziemia, i wszytko, co na nich jest, bo z północy przydą kniemu łupieżcy,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czynił Babilon, że polegli pobici w Izraelu, tak też polęgą pobici z Babilonu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uciekli przed mieczem, pódźcie, nie stójcie; pomnicie z daleka na JAHWE i Jeruzalem niech przydzie na serce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Zawstydziliśmy się, żeśmy usłyszeli urąganie, pokryła sromota oblicze nasze, bo przyszli cudzy na świątnicę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dni przychodzą, mówi JAHWE, i nawiedzę ryciny jego, i po wszytkiej ziemi jego beczeć będzie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wstąpił Babilon do nieba i obwarował na wysokości moc swoję, ode mnie przydą pustoszyciele jego,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wołania z Babilonu a zstarcie wielkie z ziemie Chaldejskiej: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zburzył Babilon i wytracił z niego głos wielki. I szumieć będą wały ich jako wody obfite, wydał szum głos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idzie nań, to jest na Babilon, zbójca, i pojmani są mocarze jego, i osłabiał łuk ich, bo mocny zemściciel JAHWE oddawając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upoję książęta jego i mądre jego, i wodze jego, i urzędniki jego, i mężne jego, i zasną sen wieczny, a nie ocucą się, mówi Król, JAHWE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Mur Babiloński on szeroki podkopaniem podkopany będzie, a bramy jego wysokie ogniem spalone będą, a prace ludzi wniwecz i narodów na ogień będą i 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rozkazał Jeremiasz prorok Sarajaszowi, synowi Neriasza, syna Maasjaszowego, gdy szedł z Sedecjaszem królem do Babilonu, roku czwartego królestwa jego - a Sarajasz był książęciem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Jeremiasz wszytko złe, które miało przyść na Babilon, w księgach jednych: wszytkie te słowa, które są napisane przeciw Babilonowi.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Sarajasza: Gdy przydziesz do Babilonu a ujźrzysz i przeczytasz wszytkie te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rzeczesz: JAHWE, tyś mówił przeciw miejscu temu, że je masz wytracić, aby nie było, kto by w nim mieszkał, od człowieka aż do bydlęcia, i żeby było pustkami wiecznemi.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skończysz czytanie tej księgi, przywiążesz do niej kamień i wrzucisz ją w pośrzód Eufratesa.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Tak zatopion będzie Babilon, a nie powstanie od utrapienia, które ja nań przywiodę, i rozwali się. Póty słowa Jeremiaszowe.</w:t>
      </w:r>
      <w:r>
        <w:t xml:space="preserve"> </w:t>
      </w:r>
    </w:p>
    <w:p>
      <w:pPr>
        <w:pStyle w:val="Nagwek2"/>
        <w:keepNext/>
        <w:jc w:val="center"/>
      </w:pPr>
      <w:r>
        <w:t>Rozdział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dwudziestu i jednego roku był Sedecjasz, gdy począł królować, a jedenaście lat królował w Jeruzalem, a imię matki jego Amital, córka Jeremiaszowa z Lobna.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złe przed oczyma PANskiemi wedle wszytkiego, co był uczynił Joakim.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zapalczywość PANska była na Jeruzalem i na Judę, aż je odrzucił od oblicza swego. I odstąpił Sedecjasz od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dziewiątego królestwa jego, w dziesiątym miesiącu dnia dziesiątego, przyszedł Nabuchodonozor, król Babiloński, sam i wszytko wojsko jego na Jeruzalem, i obiegli je, i zbudowali przeciw jemu baszty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miasto oblężone aż do jedenastego roku króla Sedecjasza.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czwartego, dziewiątego dnia miesiąca, zajął się głód w mieście i nie miał żywności lud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Chaldejskie goniło króla i poimali Sedecjasza na puszczy, która jest u Jerycho, a wszyscy, co z nim byli, uciekli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poimawszy króla, przywiedli go do króla Babilońskiego do Reblata, który jest w ziemi Emat, i mówił do niego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pościnał król Babiloński syny Sedecjaszowe przed oczyma jego. Ale i wszytkie książęta Judzkie pozabijał w Reblata.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 Sedecjaszowe wyłupił, i okował go w pęta, i zaprowadził go król Babiloński do Babilonu, i wsadził go do domu więzienia aż do dnia śmierci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miesiącu piątym, dziesiątego dnia miesiąca, ten jest dziewiętnasty rok Nabuchodonozora, króla Babilońskiego, przyszedł Nabuzardan, hetman żołnierstwa, który stał przed królem Babilońskim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PANski i dom królewski i wszytkie domy Jerozolimskie. I każdy dom wielki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wszytek mur Jerozolimski wokoło rozwaliło wszytko wojsko Chaldejskie, które było z hetmanem.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Ubogie zaś ludzie i ostatek pospólstwa, które było pozostało w mieście, i zbiegi, którzy byli zbiegli do króla Babilońskiego, i inne z pospólstwa, zaprowadził Nabuzardan hetman.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ubogich ziemie zostawił Nabuzardan, hetman wojska, winiarze i oracze.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też miedziane, które były w domu Pańskim, i podstawki, i morze miedziane, które było w domu PANskim, połamali Chaldejczycy i zabrali wszytkę ich miedź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kotły, i panewki, i gęśle, i czasze, i możdżerzyki, i wszytko naczynie miedziane, którego do służby używano,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wiadra, i kadzidlnice, i konwie, i miednice, i świeczniki, i możdżerze, i kubki: ile złotych, złote, a ile srebrnych, srebrne, zabrał hetman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słupy, i morze jedno, i dwanaście wołów miedzianych, które były pod podstawkami, które był sprawił król Salomon w domu PANskim: nie było wagi miedzi wszego naczynia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słupów, łokci ośmnaście było wzwyż słupa jednego, a sznur dwunaście łokiet opasował ji, a miąszość zasię jego na cztery palce, a wewnątrz dęty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kapitella na obudwu miedziane - kapitellum jedno miało wzwyż pięć łokiet; i siatki, i jabłka granatowe na koronie wkoło, wszytko z miedzi. Także i na drugim słupie, i jabłka granatowe.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jabłek granatowych dziewięćdziesiąt i sześć wiszących, a wszytkich jabłek granatowych sto, siatkami obtoczonych.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hetman wojska Sarajasza, kapłana pirwszego, i Sofoniasza, kapłana wtórego, i trzech stróżów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je Nabuzardan, hetman wojska, i zawiódł je do króla Babilońskiego do Reblata.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pozabijał je król Babiloński, i pomordował je w Reblata, w ziemi Emat. I przeniesion jest Juda z ziemie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lud, który przeniósł Nabuchodonozor: roku siódmego, Żydów trzy tysiące dwudziestu i 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ośmnastego Nabuchodonozora, z Jeruzalem dusz ośm set trzydzieści i dwie;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trzeciego Nabuchodonozora zaprowadził Nabuzardan hetman dusz Żydowskich siedm set czterdzieści i pięć: a tak wszytkich dusz cztery tysiące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z nim dobra i postawił stolicę jego nad stolicami królów, którzy byli po 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szaty więzienia jego. I jadał chleb przed nim zawżdy, po wszytkie dni 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strawa jego, strawa ustawiczna, dawana mu była od króla Babilońskiego, ustanowiona na każdy dzień, aż do dnia śmierci jego, po wszytkie dni żywota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2024-04-26T09:17:14Z</dcterms:modified>
</cp:coreProperties>
</file>