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Jeremiasza, syna Helcjaszowego, z kapłanów, którzy byli w Anatot w ziemi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słowo PANSKIE zstało się do niego za dni Jozjasza, syna Amon, króla Judzkiego, trzynastego roku królestwa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zstało się za dni Joakima, syna Jozjaszowego, króla Judzkiego, aż do skończenia jedenastego roku Sedecjasza, syna Jozjasza, króla Judzkiego, aż do przeprowadzenia Jeruzalem, miesiąca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niżlim cię utworzył w żywocie, znałem cię i pierwej niżeliś wyszedł z żywota, poświęciłem cię i prorokiem między narody dałem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Boże, oto nie umiem mówić, bom ja jest dziecina.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Nie mów: Jestem dziecina. Bo na wszytko, na co cię poślę, pójdziesz, i wszytko, cokolwiek ci rozkażę, mówić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oblicza ich, bom ja z tobą jest, abym cię wybawił,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JAHWE rękę swą, i dotknął się ust moich, i rzekł JAHWE do mnie: Otom dał słowa moje w usta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cię dziś postanowił nad narodami i nad królestwy, abyś wyrywał i kaził, i wytracał, i rozwalał, i budował, i sadził.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 do mnie, mówiąc: Co ty widzisz, Jeremiaszu? I rzekłem: Laskę czującą ja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Dobrześ widział, bo ja czuć będę nad słowem moim, abym je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po wtóre do mnie, mówiąc: Co ty widzisz? I rzekłem: Garniec podpalony ja widzę, a oblicze jego od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Od północy otworzy się złe na wszytkie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zwołam wszytkie rodzaje królestw północnych, mówi JAHWE, i przyjdą, i postawią każdy stolicę swą w weszciu bram Jerozolimskich i na wszytkich murach jego wokoło, i na wszystkich miastach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mówić sądy moje z nimi o wszelaką złość ich, którzy mię opuścili, a ofiarowali bogom obcym i kłaniali się robocie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ty przepasz biodra twoje a wstań i mów do nich wszytko, co ja każę tobie. Nie bój się oblicza ich, bo ja uczynię, że się nie zlękniesz twarzy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 uczyniłem cię dziś miastem obronnym i słupem żelaznym, i murem miedzianym na wszytkiej ziemi, królom Juda, książętom jego i kapłanom, i ludowi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walczyć na cię, a nie przemogą, bom ja z tobą jest, mówi JAHWE, abych cię wybawił.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2024-03-29T00:13:48Z</dcterms:modified>
</cp:coreProperties>
</file>