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się zstało do Jeremiasza o mowach suchości.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Płakało Żydowstwo, a bramy jego upadły i zaćmiły się na ziemi, i krzyk Jerozolimski szedł wzgórę.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posłali młodsze swe do wody; przyszli czerpać, nie naleźli wody, odnieśli naczynia swe próżne. Zawstydzili się i utrapili, i nakryli głowy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spustoszenia ziemie, iż nie padał deszcz na ziemię, zawstydzili się oracze, nakryli głowę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łani w polu porodziła i zostawiła, że nie było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leśni osłowie stali na skalach chwytając wiatru jako smokowie. Ustały oczy ich, iż nie było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nieprawości nasze odpowiedzą nam, JAHWE, uczyń dla imienia twego, bo mnogie są odwrócenia nasze, tobieśmy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Oczekawanie Izraelowe, zbawicielu jego czasu utrapienia, czemu będziesz jako gość na ziemi i jako podróżny wstępujący na pomieszkanie?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będziesz jako mąż tułacz, jako mocarz, który nie może zbawić? A tyś jest między nami, JAHWE, a imienia twego wzywano nad nami, nie opuszczajże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ludowi temu, któremu było miło ruszać nogami swemi. I nie przestał, i nie podobał się JAHWE. Teraz wspomni ich nieprawości i nawiedzi grzechy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Nie módl się za tym ludem na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będą pościć, nie wysłucham modlitwy ich. A jeśli ofiarują całopalenia i ofiary, nie przyjmę ich: bo mieczem i głodem i morem wygubię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A, a, a, JAHWE Boże, prorocy im mówią: Nie ujrzycie miecza i głód nie będzie u was, ale pokój prawdziwy da wam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Fałszywie prorokują prorocy imieniem moim: nie posyłałem ich i nie rozkazałem im anim mówił do nich. Widzenie kłamliwe i wróżkę, i zdradę, i zwiedzenie serca swego prorokują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o prorokach, którzy prorokują w imię moje - którychem ja nie posyłał - mówiąc: Miecza i głodu nie będzie w tej ziemi - mieczem i głodem będą wytraceni prorocy 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ludzie, którym prorokują, będą porzuceni po drogach Jeruzalem od głodu i od miecza, a nie będzie, kto by je pogrzebł, sami i żony ich, synowie i córki ich - i wyleję na nie złe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 to słowo: Niech oczy moje wypuszczają łzy we dnie i w nocy a niech nie milczą. - Bo skruszeniem wielkim skruszona jest dziewica, córka ludu mego, raną barzo bolesną.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wynidę w pole, oto pobici mieczem; a jeśli wnidę do miasta, oto zmorzeni głodem. Prorok też i kapłan zaszli do ziemie, której nie 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odrzucając odrzuciłeś Judę? Abo Syjonem brzydziła się dusza twoja? Czemużeś nas ubił tak, iż nie masz żadnego lekarstwa? Czekaliśmy pokoju, ale nie masz dobra. I czasu uleczenia, alić oto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Uznaliśmy, JAHWE, niezbożności nasze, nieprawości ojców naszych, żeśmy zgrzeszyli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nas na zelżywość dla imienia twego a nie czyń nam zelżywości, stolicy chwały twojej wspomni, nie targaj przymierza twego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są między rycinami pogańskimi, którzy by deszcz spuszczali? Abo niebiosa mogą dawać deszcze? Izaliś nie ty jest JAHWE Bóg nasz, na któregośmy czekali? Boś ty to wszytko uczynił.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2024-04-29T00:26:19Z</dcterms:modified>
</cp:coreProperties>
</file>