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wstąp do domu garncarzowego, a tam usłyszysz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zstąpiłem do domu garncarzowego, a oto on robił robotę na kole.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skaziło się naczynie, które on czynił z gliny rękoma swemi, a wróciwszy się uczynił z niego insze naczynie, jako się w oczach jego podobało, aby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jako ten garncarz nie mogę wam uczynić, domie Izraelski? mówi JAHWE. Oto jako glina w rękach garncarzowych, takeście wy w ręce mojej, domie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rzekę przeciw narodowi i przeciw królestwu, abych je wykorzenił, zepsował i zagubił.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żałować będzie on naród za złość swoję, którą mówił przeciwko niemu, i ja żałować będę złego, którem mu myślił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rzekę o narodzie i o królestwie, żebych je zbudował i osadził.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uczyni złość przed oczyma memi, że nie będzie słuchać głosu mego, będzie mi żal dobra, którem rzekł uczynić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mów mężowi i obywatelom Jeruzalem, rzekąc: To mówi JAHWE: Oto ja tworzę przeciw wam złe i myślę przeciw wam myśl. Niech się nawróci każdy z drogi swej złośliwej a prostujcie drogi wasze i sprawy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rzekli: Zwątpiliśmy; bo za myślami naszemi pójdziemy, a każdy nieprawość serca swego złego czynić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Pytajcie narodów: Kto słychał takie straszne rzeczy, które czyniła nazbyt Panna Izraelska?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ustaje z skały polnej śnieg Libanu? Abo mogąli być wytracone wody wynikające zimne i ściekające?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mię lud mój zapomniał próżno ofiarując i potykając się po drogach swych, po szcieżkach wieku, aby chodzili po nich gościńcem nie utartym;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była ziemia ich spustoszeniem i świstaniem wiecznym: każdy, kto pójdzie przez nię, zdumieje się i będzie chwiał głową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wiatr palący rozmiecę je przed nieprzyjacielem. Tył, a nie twarz, ukażę im, w dzień ich zatracenia.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Pódźcie a wymyślmy na Jeremiasza myśli: bo nie zginie zakon od kapłana ani rada od mądrego, ani słowo od proroka. Pódźcie a ubijem go językiem, a nie dbajmy na wszytkie mowy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mię, JAHWE, a posłuchaj głosu przeciwników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oddawają złe za dobre, że wykopali dół duszy mojej? Wspomni, żem stał przed oczyma twemi, żebych mówił za nimi dobrze i odwrócił od nich rozgniewanie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podaj syny ich do głodu a wwiedź je w ręce miecza. Niech będą żony ich bez dzieci i wdowy, a mężowie ich niech zabici będą śmiercią, młodzieńcy ich niech będą przebici mieczem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słyszan wrzask z domów ich, przywiedziesz bowiem na nie zbójcę nagle: bo wykopali dół, aby mię ułowili, i sidła skryli na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JAHWE, wiesz wszelką radę ich przeciwko mnie na śmierć. Nie bądź miłościw nieprawości ich, a grzech ich przed obliczem twoim niech wymazan nie będzie. Niech będą upadający przed oczyma twymi, czasu gniewu twego pastw się nad 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2024-05-01T08:32:06Z</dcterms:modified>
</cp:coreProperties>
</file>