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Idź a weźmi flaszkę garnczarską glinianą od starszych ludu i od starszych kapłańskich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wynidź na dolinę syna Ennom, która jest u wjazdu do Bramy Garnczarskiej, a tam obwołasz słowa, które ja do ciebie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Słuchajcie słowa PANSKIEGO, królowie Judzcy i obywatele Jerozolimscy! To mówi JAHWE zastępów, Bóg Izraelski: Oto ja przywiodę ucisk na to miejsce, tak iż każdemu, który ji usłyszy, zabrzmi w uszach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mię opuścili, a to miejsce obcym uczynili i ofiarowali na nim bogom cudzym, których nie znali sami i ojcowie ich, i królowie Judzcy. I napełnili to miejsce krwią niewinnych,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nabudowali wyżyn Baalom, aby palili syny swe w ogniu na całopalenie Baalom, czegom nie rozkazał ani mówił, ani wstąpiło na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że nie będą więcej zwać miejsca tego Tofet i doliną syna Ennom, ale Doliną Zabijania.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radę Judzką i Jerozolimską na tym miejscu, i porażę je mieczem w oczach nieprzyjaciół ich i ręką szukających dusze ich, i dam trupy ich na pokarm ptastwu powietrznemu i źwierzowi ziemskiemu.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to miasto zdumieniem i świstaniem: każdy, który pójdzie przez nie, zdumieje się i świstać będzie nad wszytką plagą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nakarmię je mięsem synów ich i mięsem córek ich, i każdy będzie jadł mięso przyjaciela swego w oblężeniu i w ucisku, w którym je ścisną ich nieprzyjaciele i którzy szukają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stłuczesz flaszkę przed oczyma tych, którzy pójdą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zastępów: Tak stłukę lud ten i to miasto, jako się tłucze naczynie gliniane, którego nie może więcej naprawić, a w Tofecie pogrzebać je będą, dlatego że nie masz innego miejsca na pogrzebanie.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miejscu temu, mówi JAHWE, i obywatelom jego, i położę to miasto jako 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domy Jeruzalem i domy królów Judzkich jako miejsce Tofet nieczyste: wszytkie domy, na których dachach ofiarowali wszemu wojsku niebieskiemu i nalewali mokrych ofiar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Jeremiasz z Tofet, gdzie go był JAHWE posłał na prorokowanie, i stanął w sieni domu PANSKIEGO, i rzekł do wszego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Izraelski: Oto ja przywiodę na to miasto i na wszytkie miasta jego wszytko złe, którem mówił przeciw niemu, bo zatwardzili kark swój, aby nie słuchali mów moich.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2024-05-07T01:26:40Z</dcterms:modified>
</cp:coreProperties>
</file>