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pasterzom, którzy gubią i rozszarpywają trzodę pastwiska mego,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JAHWE, Bóg Izraelów, do pasterzów, którzy pasą lud mój: Wyście rozproszyli trzodę moję i wygnaliście je, a nie nawiedzaliście ich. Otóż ja nawiedzę na was złość spraw waszych,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zgromadzę ostatki trzody mojej ze wszech ziem, do których je wyrzucę, i przywrócę je na grunty ich, i rozpłodzą się a rozmnożą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nad nimi pasterze, i paść je będą. Nie będą się więcej bać ani lękać, a żadnej nie będą szukać z liczby,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a wzbudzę Dawidowi płód sprawiedliwy, a będzie królował król - i mądrym będzie. I będzie czynił sąd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zbawion będzie Juda, a Izrael bezpiecznie mieszkać będzie, a to jest imię, którym go zwać będą: JAHWE sprawiedliwy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JAHWE, i nie rzeką więcej: Żywie JAHWE, który wywiódł syny Izraelowe z ziemie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ale: Żywie JAHWE, który wywiódł i przywiódł nasienie domu Izraelowego z ziemie północnej i ze wszytkich ziem, do którychem je był tam wyrzucił! I będą mieszkać w 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proroków: Skruszyło się serce moje w pośrzód mnie, zadrżały wszytkie kości moje! Zstałem się jako mąż pijany i jako człowiek pijany winem: od oblicza Pańskiego i od oblicza słów świętych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cudzołożniki napełniła ziemia, bo dla złorzeczeństwa płacze ziemia, poschły pastwiska puszczej, zstało się bieżenie ich złe i moc ich nie jako 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prorok i kapłan splugawieni są, a w domu moim nalazłem złość ich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droga ich będzie im jako ślizawica w ciemności: bo się poślizną i powalą na niej, bo przywiodę na nie złe, rok nawiedzenia ich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prorocech Samaryjej widziałem głupstwo: prorokowali w Baalu i zwodzili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prorocech Jeruzalem widziałem podobieństwo cudzołożących i drogę kłamstwa. I zmacniali ręce złośników, żeby się nie nawracali każdy od złości swej. Zstali mi się wszyscy jako Sodoma, a obywatele jego jako Gomora.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 do proroków: Oto ja nakarmię je piołynem i napoję je żółcią, bo od proroków Jerozolimskich wyszło splugawienie na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Nie słuchajcie słów proroków, którzy wam prorokują, a zdradzają was: widzenie serca swego mówią, nie z ust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tym, którzy mi bluźnią: JAHWE mówił: Pokój wam będzie! I każdemu chodzącemu w przewrotności serca swego rzekli: Nie przyjdzie na was złe!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był w radzie PANskiej a widział i słyszał słowo jego? Kto obaczył słowo jego i wysłuchał?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wicher PANskiego zagniewania wynidzie i burza wypadająca na głowę niezbożników przypadnie.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zapalczywość PANska, aż uczyni i aż wykona myśl serca swego, w ostateczne dni wyrozumiecie radę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posyłałem proroków, a oni biegali; nie mówiłem do nich, a oni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byli stali w radzie mojej a oznajmili słowa moje ludowi memu, wżdybych je był odwrócił od drogi ich złej i od myśli ich złościwych.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Mniemasz, żem ja jest Bóg z bliska, a nie Bóg z daleka?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się skryje człowiek w skrytościach, a ja go nie ujźrzę? mówi JAHWE. Aza nieba i ziemie ja nie napełniam?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Słyszałem, co mówili prorocy prorokujący fałsz imieniem moim i mówiący: Śniło mi się, śniło mi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długoż tego będzie w sercu proroków, prorokujących kłamstwo i prorokujących zdrady serca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chcą uczynić, aby lud mój zapomniał imienia mego dla snów ich, które powiada każdy bliźniemu swemu, jako zapomnieli ojcowie ich imienia mego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ma sen, niech powiada sen, a który ma mowę moję, niech powiada mowę moję prawdziwie: Co plewam do pszenice?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słowa moje nie są jako ogień, mówi JAHWE, a jako młot kruszący skałę?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owom ja na proroki, mówi JAHWE, którzy kradną słowa moje każdy od bliźniego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Owom ja na proroki, mówi JAHWE, którzy biorą języki swoje i mówią: Mówi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Owom ja na proroki, którym się śni kłamstwo, mówi JAHWE, którzy je powiadali i zwiedli lud mój kłamstwem swym i cudami swemi: gdyżem ja ich nie posyłał anich im rozkazował, którzy nic nie pomogli ludowi temu!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jeśli cię zopyta ten lud abo prorok, abo kapłan, mówiąc: Co jest za brzemię PANskie? rzeczesz do nich: Wyście brzemię, abowiem porzucę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 i kapłan, i lud, który mówi: Brzemię PANskie! nawiedzę męża onego i 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powiecie każdy do bliźniego i brata swego: Co JAHWE odpowiedział? I co JAHWE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brzemię PANskie nie będzie więcej wspominane, bo brzemieniem będzie każdemu mowa jego. I wywróciliście słowa Boga żywiącego, JAHWE zastępów,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rzeczesz do proroka: Coć JAHWE odpowiedział a co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mówić będziecie: Brzemię PANskie! dlatego to mówi JAHWE: Ponieważeście rzekli mowę tę: Brzemię PANskie! a posłałem do was, rzekąc: Nie mówcie: Brzemię PANskie!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porwę was niosąc i puszczę was i miasto, którem dał wam i ojcom waszym, od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was na urąganie wiekuiste i na sromotę wieczną, która nigdy nie będzie zapomniona.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2024-05-15T22:51:55Z</dcterms:modified>
</cp:coreProperties>
</file>