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roku onego na początku królestwa Sedeciasza, króla Judzkiego, roku czwartego, miesiąca piątego, rzekł do mnie Hananiasz, syn Azur, prorok z Gabaon, w domu PANskim przed kapłany i przede wszystkim ludem,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zastępów, Bóg Izraelów: Skruszyłem jarzmo króla Babilońskiego!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dwie lecie dni, a ja każę odnieść na to miejsce wszystkie naczynia domu PANskiego, które pobrał Nabuchodonozor, król Babiloński, z miejsca tego, i przeniósł je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Jechoniasza, syna Joakim, króla Juda, i wszystko zaprowadzenie Juda, którzy weszli do Babilonu, ja przywrócę na to miejsce, mówi JAHWE, bo skruszę jarzmo króla Babilońskiego.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Jeremiasz prorok do Hananiasza proroka przed oczyma kapłanów i przed oczyma wszego ludu, który zstał w domu PANskim.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Jeremiasz prorok: Amen, niech tak uczyni PAn, niech wzbudzi JAHWE słowa twoje, któreś prorokował, aby przywrócono naczynia do domu PANskiego i wszystko zaprowadzenie z Babilonu na to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Wszakoż posłuchaj tego słowa, które ja mówię do uszu twoich i do uszu wszego ludu: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Prorocy, którzy byli przede mną i przed tobą od początku, a prorokowali na ziemie mnogie i na królestwa wielkie o walce i o znędzeniu i o głodzie;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prorok, który prorokował pokój, gdy się ziści słowo jego, poznan będzie za proroka, którego posłał JAHWE w 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Hananiasz prorok łańcuch z szyje Jeremiasza proroka, i złamał 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Hananiasz przed oczyma wszytkiego ludu, mówiąc: To mówi JAHWE: Tak złamię jarzmo Nabuchodonozora, króla Babilońskiego, po dwu lat z szyje wszech narodów. I poszedł Jeremiasz prorok w drogę swą.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Jeremiasza, potym gdy złamał Hananiasz prorok łańcuch z szyje Jeremiasza proroka,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a powiedz Hananiaszowi: To mówi JAHWE: Złamałeś łańcuchy drzewiane - i miasto ich uczynisz łańcuchy żelazne.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zastępów, Bóg Izraelów: Jarzmo żelazne włożyłem na szyję tych wszech narodów, aby służyli Nabuchodonozorowi, królowi Babilońskiemu, i będą mu służyć. Nadto i źwierz ziemski dałem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Jeremiasz prorok do Hananiasza proroka: Słuchaj, Hananiaszu! Nie posłał cię JAHWE, a tyś kazał ufać ludowi temu w kłamstwie.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JAHWE: Oto ja wyślę cię z ziemie, tego roku umrzesz, boś mówił przeciw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Hananiasz prorok onegoż roku, miesiąca siódmego.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2024-03-29T15:35:40Z</dcterms:modified>
</cp:coreProperties>
</file>